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D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AF2ADF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AF2ADF">
        <w:rPr>
          <w:rFonts w:ascii="Times New Roman" w:hAnsi="Times New Roman" w:cs="Times New Roman"/>
          <w:sz w:val="28"/>
          <w:szCs w:val="28"/>
        </w:rPr>
        <w:t xml:space="preserve"> детский сад № 15</w:t>
      </w: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FD0" w:rsidRDefault="007E1FD0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Pr="00AF2ADF" w:rsidRDefault="007E1FD0" w:rsidP="007E1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:rsidR="00AF2ADF" w:rsidRPr="00AF2ADF" w:rsidRDefault="00AF2ADF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DF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</w:p>
    <w:p w:rsidR="00AF2ADF" w:rsidRDefault="00AF2ADF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DF">
        <w:rPr>
          <w:rFonts w:ascii="Times New Roman" w:hAnsi="Times New Roman" w:cs="Times New Roman"/>
          <w:sz w:val="28"/>
          <w:szCs w:val="28"/>
        </w:rPr>
        <w:t>Бондаренко Наталья Владимировна</w:t>
      </w: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AF2ADF" w:rsidP="00B4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DF" w:rsidRDefault="00742AAA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AF2ADF">
        <w:rPr>
          <w:rFonts w:ascii="Times New Roman" w:hAnsi="Times New Roman" w:cs="Times New Roman"/>
          <w:sz w:val="28"/>
          <w:szCs w:val="28"/>
        </w:rPr>
        <w:t>учебный год</w:t>
      </w:r>
    </w:p>
    <w:p w:rsidR="00F26E99" w:rsidRDefault="00AF2ADF" w:rsidP="00AF2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1C31FC" w:rsidRPr="00827C2F">
        <w:rPr>
          <w:rFonts w:ascii="Times New Roman" w:hAnsi="Times New Roman" w:cs="Times New Roman"/>
          <w:sz w:val="28"/>
          <w:szCs w:val="28"/>
        </w:rPr>
        <w:t>налитический отчет</w:t>
      </w:r>
    </w:p>
    <w:p w:rsidR="00B40E24" w:rsidRDefault="00B40E24" w:rsidP="0082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</w:p>
    <w:p w:rsidR="00827C2F" w:rsidRPr="00827C2F" w:rsidRDefault="00B40E24" w:rsidP="0082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Наталья Владимировна</w:t>
      </w:r>
    </w:p>
    <w:p w:rsidR="001C31FC" w:rsidRPr="007E1FD0" w:rsidRDefault="001C31FC" w:rsidP="00827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информация.</w:t>
      </w:r>
    </w:p>
    <w:p w:rsidR="001C31FC" w:rsidRPr="00827C2F" w:rsidRDefault="001C31FC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Pr="0082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Курагинский</w:t>
      </w:r>
      <w:proofErr w:type="spellEnd"/>
      <w:r w:rsidRPr="0082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№ 15</w:t>
      </w:r>
    </w:p>
    <w:p w:rsidR="001C31FC" w:rsidRPr="007E1FD0" w:rsidRDefault="001C31FC" w:rsidP="00827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группы.</w:t>
      </w:r>
    </w:p>
    <w:p w:rsidR="00B40E24" w:rsidRDefault="00742AAA" w:rsidP="00B40E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</w:t>
      </w:r>
      <w:r w:rsidR="00B40E24" w:rsidRPr="00B40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компенсирующая группа «Вундеркинды»</w:t>
      </w:r>
    </w:p>
    <w:p w:rsidR="00D5201A" w:rsidRPr="00B40E24" w:rsidRDefault="00D5201A" w:rsidP="00B40E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Вторая младшая группа «Капельки»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(8чел)</w:t>
      </w:r>
    </w:p>
    <w:p w:rsidR="00625DAA" w:rsidRDefault="001C31FC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</w:t>
      </w:r>
      <w:r w:rsidR="00742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омпенсирующей направленности. 2</w:t>
      </w:r>
      <w:r w:rsidR="007154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42A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B6B"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F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54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мальчиков, </w:t>
      </w:r>
      <w:r w:rsidR="007154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девочек.</w:t>
      </w:r>
    </w:p>
    <w:p w:rsidR="00354EF7" w:rsidRDefault="00354EF7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года:</w:t>
      </w:r>
    </w:p>
    <w:p w:rsidR="001C31FC" w:rsidRDefault="005E7F0B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недоразвитие речи,</w:t>
      </w:r>
      <w:r w:rsidR="0062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5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развития</w:t>
      </w:r>
      <w:r w:rsidR="0035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54A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25DAA" w:rsidRPr="008F43E9" w:rsidRDefault="008F43E9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3E9">
        <w:rPr>
          <w:rFonts w:ascii="Times New Roman" w:hAnsi="Times New Roman"/>
          <w:color w:val="000000"/>
          <w:sz w:val="28"/>
          <w:szCs w:val="28"/>
        </w:rPr>
        <w:t>недостаточная</w:t>
      </w:r>
      <w:proofErr w:type="gramEnd"/>
      <w:r w:rsidRPr="008F43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43E9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8F43E9">
        <w:rPr>
          <w:rFonts w:ascii="Times New Roman" w:hAnsi="Times New Roman"/>
          <w:color w:val="000000"/>
          <w:sz w:val="28"/>
          <w:szCs w:val="28"/>
        </w:rPr>
        <w:t xml:space="preserve"> фонетико-фонематического и лексико-грамматических средств языка у ребенка с преобладанием неполноценности смысловой стороны речи</w:t>
      </w:r>
      <w:r w:rsidRPr="008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</w:t>
      </w:r>
      <w:r w:rsidR="00354EF7" w:rsidRPr="008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AC8" w:rsidRDefault="00235AC8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27" w:rsidRDefault="000A381A" w:rsidP="0082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программа дошкольного образ</w:t>
      </w:r>
      <w:r w:rsidR="0023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для детей с тяжелыми нарушениями речи.</w:t>
      </w:r>
    </w:p>
    <w:p w:rsidR="00AF2ADF" w:rsidRDefault="00AF2ADF" w:rsidP="0082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6B" w:rsidRPr="00827C2F" w:rsidRDefault="00AA01C2" w:rsidP="0082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2F">
        <w:rPr>
          <w:rFonts w:ascii="Times New Roman" w:hAnsi="Times New Roman" w:cs="Times New Roman"/>
          <w:b/>
          <w:sz w:val="28"/>
          <w:szCs w:val="28"/>
        </w:rPr>
        <w:t>Источники методической литературы</w:t>
      </w:r>
    </w:p>
    <w:p w:rsidR="00CE4B6B" w:rsidRPr="00827C2F" w:rsidRDefault="00CE4B6B" w:rsidP="0082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0C0" w:rsidRPr="00827C2F" w:rsidRDefault="005D30C0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О.С. Говорим правильно в 6-7 лет. 1,2,3 период обучения в подготовительной к школе группе. Москва, Издательство «Гном и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», 2009</w:t>
      </w:r>
    </w:p>
    <w:p w:rsidR="005D30C0" w:rsidRPr="00827C2F" w:rsidRDefault="005D30C0" w:rsidP="0082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О.С. Говорим  правильно.   Конспекты  занятий  по  развитию связной речи 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 xml:space="preserve"> подготовительной к школе </w:t>
      </w: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/ О.С. </w:t>
      </w: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>. — М.: Издательство ГНОМ и Д, 2007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Н.В. 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Пб, Детство-Пресс, 2015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Н.В. Система коррекционной работы в логопедической группе для детей с ОНР.- С.-П.., 2001.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Н.В. Конспекты подгрупповых логопедических занятий в старшей группе для детей с ОНР. — СПб</w:t>
      </w:r>
      <w:proofErr w:type="gram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27C2F">
        <w:rPr>
          <w:rFonts w:ascii="Times New Roman" w:hAnsi="Times New Roman" w:cs="Times New Roman"/>
          <w:color w:val="000000"/>
          <w:sz w:val="28"/>
          <w:szCs w:val="28"/>
        </w:rPr>
        <w:t>ДЕТСТВО-ПРЕСС, 2012.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7C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827C2F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7C2F">
        <w:rPr>
          <w:rFonts w:ascii="Times New Roman" w:hAnsi="Times New Roman" w:cs="Times New Roman"/>
          <w:sz w:val="28"/>
          <w:szCs w:val="28"/>
        </w:rPr>
        <w:t xml:space="preserve"> Н.В.</w:t>
      </w:r>
      <w:r w:rsidRPr="00827C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Pr="00827C2F">
        <w:rPr>
          <w:rFonts w:ascii="Times New Roman" w:hAnsi="Times New Roman" w:cs="Times New Roman"/>
          <w:sz w:val="28"/>
          <w:szCs w:val="28"/>
        </w:rPr>
        <w:t>Конспекты подгрупповых логопедических занятий в под</w:t>
      </w:r>
      <w:r w:rsidRPr="00827C2F">
        <w:rPr>
          <w:rFonts w:ascii="Times New Roman" w:hAnsi="Times New Roman" w:cs="Times New Roman"/>
          <w:sz w:val="28"/>
          <w:szCs w:val="28"/>
        </w:rPr>
        <w:softHyphen/>
        <w:t>готовительной к школе логопедической группе для детей с ОНР (часть I). — СПб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827C2F">
        <w:rPr>
          <w:rFonts w:ascii="Times New Roman" w:hAnsi="Times New Roman" w:cs="Times New Roman"/>
          <w:bCs/>
          <w:iCs/>
          <w:sz w:val="28"/>
          <w:szCs w:val="28"/>
        </w:rPr>
        <w:t xml:space="preserve"> Н. В.</w:t>
      </w:r>
      <w:r w:rsidRPr="00827C2F">
        <w:rPr>
          <w:rFonts w:ascii="Times New Roman" w:hAnsi="Times New Roman" w:cs="Times New Roman"/>
          <w:sz w:val="28"/>
          <w:szCs w:val="28"/>
        </w:rPr>
        <w:t xml:space="preserve"> Конспекты подгрупповых логопедических занятий в под</w:t>
      </w:r>
      <w:r w:rsidRPr="00827C2F">
        <w:rPr>
          <w:rFonts w:ascii="Times New Roman" w:hAnsi="Times New Roman" w:cs="Times New Roman"/>
          <w:sz w:val="28"/>
          <w:szCs w:val="28"/>
        </w:rPr>
        <w:softHyphen/>
        <w:t>готовительной к школе логопедической группе для детей с ОНР (часть 2). — СПб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CE4B6B" w:rsidRPr="00827C2F" w:rsidRDefault="00CE4B6B" w:rsidP="00827C2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Каше Г.А. Подготовка к школе детей с недостатками речи  - Москва 1985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Е.А </w:t>
      </w:r>
      <w:proofErr w:type="spell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Пожиленко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 Волшебный мир звуков и слов. М, 1998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Н.С.Жукова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Букварь. </w:t>
      </w:r>
      <w:proofErr w:type="spell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>-Пресс – 2010.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Т.А.Ткаченко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>. Логопедические тетради. Развитие фонематического восприятия. Формирование лексико-грамматических представлений. Формирование связной речи. С.-Петерб,1999.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C2F">
        <w:rPr>
          <w:rFonts w:ascii="Times New Roman" w:hAnsi="Times New Roman" w:cs="Times New Roman"/>
          <w:color w:val="000000"/>
          <w:sz w:val="28"/>
          <w:szCs w:val="28"/>
        </w:rPr>
        <w:t>Л.П. Успенская. Учитесь правильно говорить</w:t>
      </w:r>
      <w:proofErr w:type="gram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М,1995-2  кн.    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C2F">
        <w:rPr>
          <w:rFonts w:ascii="Times New Roman" w:hAnsi="Times New Roman" w:cs="Times New Roman"/>
          <w:color w:val="000000"/>
          <w:sz w:val="28"/>
          <w:szCs w:val="28"/>
        </w:rPr>
        <w:t>В.В. Коноваленко. Комплект тетрадей для закрепления произношения звуков</w:t>
      </w:r>
      <w:proofErr w:type="gram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827C2F">
        <w:rPr>
          <w:rFonts w:ascii="Times New Roman" w:hAnsi="Times New Roman" w:cs="Times New Roman"/>
          <w:color w:val="000000"/>
          <w:sz w:val="28"/>
          <w:szCs w:val="28"/>
        </w:rPr>
        <w:t>М.,1998.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Н.В. Дурова. Ступеньки грамоты</w:t>
      </w:r>
      <w:proofErr w:type="gram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827C2F">
        <w:rPr>
          <w:rFonts w:ascii="Times New Roman" w:hAnsi="Times New Roman" w:cs="Times New Roman"/>
          <w:color w:val="000000"/>
          <w:sz w:val="28"/>
          <w:szCs w:val="28"/>
        </w:rPr>
        <w:t>картинный материал).- М.,2001.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color w:val="000000"/>
          <w:sz w:val="28"/>
          <w:szCs w:val="28"/>
        </w:rPr>
        <w:t>Л.Н.Зуева</w:t>
      </w:r>
      <w:proofErr w:type="spellEnd"/>
      <w:r w:rsidRPr="00827C2F">
        <w:rPr>
          <w:rFonts w:ascii="Times New Roman" w:hAnsi="Times New Roman" w:cs="Times New Roman"/>
          <w:color w:val="000000"/>
          <w:sz w:val="28"/>
          <w:szCs w:val="28"/>
        </w:rPr>
        <w:t xml:space="preserve"> Занимательные упражнения по развитию речи. – М., 2003.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 xml:space="preserve">О.Б. </w:t>
      </w:r>
      <w:r w:rsidRPr="00827C2F">
        <w:rPr>
          <w:rFonts w:ascii="Times New Roman" w:hAnsi="Times New Roman" w:cs="Times New Roman"/>
          <w:color w:val="000000"/>
          <w:sz w:val="28"/>
          <w:szCs w:val="28"/>
        </w:rPr>
        <w:t>Иншакова  Альбом для логопеда, «ВЛАДОС». М., 2005г.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Фомичева М.Ф. Воспитание у детей правильного произношения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М., Просвещение, 1989.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О.И. Научите меня говорить правильно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>СПб, Литера, 2003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bCs/>
          <w:iCs/>
          <w:sz w:val="28"/>
          <w:szCs w:val="28"/>
        </w:rPr>
        <w:t>Овчарук</w:t>
      </w:r>
      <w:proofErr w:type="spellEnd"/>
      <w:r w:rsidRPr="00827C2F">
        <w:rPr>
          <w:rFonts w:ascii="Times New Roman" w:hAnsi="Times New Roman" w:cs="Times New Roman"/>
          <w:bCs/>
          <w:iCs/>
          <w:sz w:val="28"/>
          <w:szCs w:val="28"/>
        </w:rPr>
        <w:t xml:space="preserve"> М.Н., </w:t>
      </w:r>
      <w:proofErr w:type="spellStart"/>
      <w:r w:rsidRPr="00827C2F">
        <w:rPr>
          <w:rFonts w:ascii="Times New Roman" w:hAnsi="Times New Roman" w:cs="Times New Roman"/>
          <w:bCs/>
          <w:iCs/>
          <w:sz w:val="28"/>
          <w:szCs w:val="28"/>
        </w:rPr>
        <w:t>Янгурская</w:t>
      </w:r>
      <w:proofErr w:type="spellEnd"/>
      <w:r w:rsidRPr="00827C2F">
        <w:rPr>
          <w:rFonts w:ascii="Times New Roman" w:hAnsi="Times New Roman" w:cs="Times New Roman"/>
          <w:bCs/>
          <w:iCs/>
          <w:sz w:val="28"/>
          <w:szCs w:val="28"/>
        </w:rPr>
        <w:t xml:space="preserve"> Е.Г. Методическое пособие «Особенности планирования логопедической работы при дизартрии» - Норильск 2012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bCs/>
          <w:iCs/>
          <w:sz w:val="28"/>
          <w:szCs w:val="28"/>
        </w:rPr>
        <w:t>Овчарук</w:t>
      </w:r>
      <w:proofErr w:type="spellEnd"/>
      <w:r w:rsidRPr="00827C2F">
        <w:rPr>
          <w:rFonts w:ascii="Times New Roman" w:hAnsi="Times New Roman" w:cs="Times New Roman"/>
          <w:bCs/>
          <w:iCs/>
          <w:sz w:val="28"/>
          <w:szCs w:val="28"/>
        </w:rPr>
        <w:t xml:space="preserve"> М.Н., </w:t>
      </w:r>
      <w:proofErr w:type="spellStart"/>
      <w:r w:rsidRPr="00827C2F">
        <w:rPr>
          <w:rFonts w:ascii="Times New Roman" w:hAnsi="Times New Roman" w:cs="Times New Roman"/>
          <w:bCs/>
          <w:iCs/>
          <w:sz w:val="28"/>
          <w:szCs w:val="28"/>
        </w:rPr>
        <w:t>Янгурская</w:t>
      </w:r>
      <w:proofErr w:type="spellEnd"/>
      <w:r w:rsidRPr="00827C2F">
        <w:rPr>
          <w:rFonts w:ascii="Times New Roman" w:hAnsi="Times New Roman" w:cs="Times New Roman"/>
          <w:bCs/>
          <w:iCs/>
          <w:sz w:val="28"/>
          <w:szCs w:val="28"/>
        </w:rPr>
        <w:t xml:space="preserve"> Е.Г. Методическое пособие "Планирование коррекционно-образовательной работы с детьми старшего дошкольного возраста с ФФН и ОНР"- Норильск 2008</w:t>
      </w:r>
    </w:p>
    <w:p w:rsidR="00CE4B6B" w:rsidRPr="00827C2F" w:rsidRDefault="00CE4B6B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Коноваленко В.В., Коноваленко С.В. Дидактический материал по автоматизации звуков у дете</w:t>
      </w:r>
      <w:proofErr w:type="gramStart"/>
      <w:r w:rsidRPr="00827C2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 xml:space="preserve"> Москва 1999.</w:t>
      </w:r>
    </w:p>
    <w:p w:rsidR="00CE4B6B" w:rsidRPr="00827C2F" w:rsidRDefault="00CE4B6B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 xml:space="preserve"> Коноваленко В.В., Коноваленко С.В. Индивидуальная работа по коррекции звукопроизношения – Москва 1999</w:t>
      </w:r>
    </w:p>
    <w:p w:rsidR="00CE4B6B" w:rsidRPr="00827C2F" w:rsidRDefault="00CE4B6B" w:rsidP="00827C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лет. Альбом1-4.- Москва, Гном, 2007.</w:t>
      </w:r>
    </w:p>
    <w:p w:rsidR="00CE4B6B" w:rsidRPr="00827C2F" w:rsidRDefault="00CE4B6B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Волкова Г.А. Методика психолого-логопедического обследования детей с нарушениями речи - Санкт-Петербург 2005</w:t>
      </w:r>
    </w:p>
    <w:p w:rsidR="00CE4B6B" w:rsidRPr="00827C2F" w:rsidRDefault="00CE4B6B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Филичева Т.Б., Чиркина Г.В. Устранение ОНР у детей дошкольного возраста – Москва, 2004</w:t>
      </w:r>
    </w:p>
    <w:p w:rsidR="00CE4B6B" w:rsidRDefault="00CE4B6B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7C2F">
        <w:rPr>
          <w:rFonts w:ascii="Times New Roman" w:hAnsi="Times New Roman" w:cs="Times New Roman"/>
          <w:sz w:val="28"/>
          <w:szCs w:val="28"/>
        </w:rPr>
        <w:t>Четверушкина</w:t>
      </w:r>
      <w:proofErr w:type="spellEnd"/>
      <w:r w:rsidRPr="00827C2F">
        <w:rPr>
          <w:rFonts w:ascii="Times New Roman" w:hAnsi="Times New Roman" w:cs="Times New Roman"/>
          <w:sz w:val="28"/>
          <w:szCs w:val="28"/>
        </w:rPr>
        <w:t xml:space="preserve"> Н.С. Слоговая структура слова. – Москва, 2003</w:t>
      </w:r>
    </w:p>
    <w:p w:rsidR="009D0D4C" w:rsidRPr="00827C2F" w:rsidRDefault="009D0D4C" w:rsidP="00827C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B6B" w:rsidRPr="007E1FD0" w:rsidRDefault="005D30C0" w:rsidP="00827C2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D0">
        <w:rPr>
          <w:rFonts w:ascii="Times New Roman" w:hAnsi="Times New Roman" w:cs="Times New Roman"/>
          <w:b/>
          <w:sz w:val="28"/>
          <w:szCs w:val="28"/>
        </w:rPr>
        <w:t>Деятельность педагогов.</w:t>
      </w:r>
    </w:p>
    <w:p w:rsidR="009C3083" w:rsidRDefault="005D30C0" w:rsidP="00D505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27C2F">
        <w:rPr>
          <w:rFonts w:ascii="Times New Roman" w:hAnsi="Times New Roman" w:cs="Times New Roman"/>
          <w:sz w:val="28"/>
          <w:szCs w:val="28"/>
        </w:rPr>
        <w:t>Тема</w:t>
      </w:r>
      <w:r w:rsidR="00B40E24">
        <w:rPr>
          <w:rFonts w:ascii="Times New Roman" w:hAnsi="Times New Roman" w:cs="Times New Roman"/>
          <w:sz w:val="28"/>
          <w:szCs w:val="28"/>
        </w:rPr>
        <w:t xml:space="preserve"> по самообразованию на 201</w:t>
      </w:r>
      <w:r w:rsidR="008F43E9">
        <w:rPr>
          <w:rFonts w:ascii="Times New Roman" w:hAnsi="Times New Roman" w:cs="Times New Roman"/>
          <w:sz w:val="28"/>
          <w:szCs w:val="28"/>
        </w:rPr>
        <w:t>9-2020</w:t>
      </w:r>
      <w:r w:rsidR="00B40E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40E24">
        <w:rPr>
          <w:rFonts w:ascii="Times New Roman" w:hAnsi="Times New Roman" w:cs="Times New Roman"/>
          <w:sz w:val="28"/>
          <w:szCs w:val="28"/>
        </w:rPr>
        <w:t xml:space="preserve"> </w:t>
      </w:r>
      <w:r w:rsidRPr="00827C2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27C2F">
        <w:rPr>
          <w:rFonts w:ascii="Times New Roman" w:hAnsi="Times New Roman" w:cs="Times New Roman"/>
          <w:sz w:val="28"/>
          <w:szCs w:val="28"/>
        </w:rPr>
        <w:t xml:space="preserve"> </w:t>
      </w:r>
      <w:r w:rsidR="009C3083" w:rsidRPr="009C30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«Развитие артикуляционной моторики у детей с нарушением речи, как эффективное средство коррекции звукопроизношении» </w:t>
      </w:r>
    </w:p>
    <w:p w:rsidR="009C3083" w:rsidRDefault="009C3083" w:rsidP="00D50552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CC103B">
        <w:rPr>
          <w:color w:val="000000"/>
          <w:sz w:val="28"/>
          <w:szCs w:val="28"/>
        </w:rPr>
        <w:t xml:space="preserve">Цель: развитие артикуляционной моторики дошкольников, способствующее устранению недостатков произношения. </w:t>
      </w:r>
    </w:p>
    <w:p w:rsidR="009C3083" w:rsidRPr="009C3083" w:rsidRDefault="0047357F" w:rsidP="00D5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 xml:space="preserve">Практический выход: </w:t>
      </w:r>
      <w:r w:rsidR="00B40E24">
        <w:rPr>
          <w:rFonts w:ascii="Times New Roman" w:hAnsi="Times New Roman" w:cs="Times New Roman"/>
          <w:sz w:val="28"/>
          <w:szCs w:val="28"/>
        </w:rPr>
        <w:t>создание картотеки игр</w:t>
      </w:r>
      <w:r w:rsidRPr="00827C2F">
        <w:rPr>
          <w:rFonts w:ascii="Times New Roman" w:hAnsi="Times New Roman" w:cs="Times New Roman"/>
          <w:sz w:val="28"/>
          <w:szCs w:val="28"/>
        </w:rPr>
        <w:t xml:space="preserve"> по </w:t>
      </w:r>
      <w:r w:rsidRPr="009C3083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9C3083" w:rsidRPr="009C3083">
        <w:rPr>
          <w:rFonts w:ascii="Times New Roman" w:hAnsi="Times New Roman" w:cs="Times New Roman"/>
          <w:color w:val="000000"/>
          <w:sz w:val="28"/>
          <w:szCs w:val="28"/>
        </w:rPr>
        <w:t xml:space="preserve"> артикуляционной моторики дошкольников</w:t>
      </w:r>
      <w:r w:rsidR="009C3083">
        <w:rPr>
          <w:rFonts w:ascii="Times New Roman" w:hAnsi="Times New Roman" w:cs="Times New Roman"/>
          <w:sz w:val="28"/>
          <w:szCs w:val="28"/>
        </w:rPr>
        <w:t>.</w:t>
      </w:r>
    </w:p>
    <w:p w:rsidR="0047357F" w:rsidRDefault="005E61E6" w:rsidP="00B4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Картотеки игр по автоматизации звуков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392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Ж, Р,</w:t>
      </w:r>
      <w:r w:rsidR="00392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Л, С,З. Карточки и игровые пособия по развитию: артикуляционной и мелкой моторики, речевого дыхания, лексико-грамматических категорий и связной речи, фонетико-фонематического слуха и  обучению грамоте.</w:t>
      </w:r>
    </w:p>
    <w:p w:rsidR="00D5201A" w:rsidRDefault="00D5201A" w:rsidP="00827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01A" w:rsidRDefault="00D5201A" w:rsidP="00827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01A" w:rsidRDefault="00D5201A" w:rsidP="00827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01A" w:rsidRDefault="00D5201A" w:rsidP="00827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57F" w:rsidRDefault="0047357F" w:rsidP="00827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C2F">
        <w:rPr>
          <w:rFonts w:ascii="Times New Roman" w:hAnsi="Times New Roman" w:cs="Times New Roman"/>
          <w:b/>
          <w:sz w:val="28"/>
          <w:szCs w:val="28"/>
        </w:rPr>
        <w:lastRenderedPageBreak/>
        <w:t>Курсы:</w:t>
      </w:r>
    </w:p>
    <w:p w:rsidR="00D50552" w:rsidRPr="005F3AB0" w:rsidRDefault="00D50552" w:rsidP="00827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A87" w:rsidRDefault="00854A87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Участвовала:</w:t>
      </w:r>
    </w:p>
    <w:p w:rsidR="006722B9" w:rsidRDefault="00AF2ADF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2019г. </w:t>
      </w:r>
      <w:r w:rsidR="00B66F87">
        <w:rPr>
          <w:rFonts w:ascii="Times New Roman" w:hAnsi="Times New Roman" w:cs="Times New Roman"/>
          <w:sz w:val="28"/>
          <w:szCs w:val="28"/>
        </w:rPr>
        <w:t xml:space="preserve">Сертификат участника всероссийского </w:t>
      </w:r>
      <w:proofErr w:type="spellStart"/>
      <w:r w:rsidR="00B66F8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B66F87">
        <w:rPr>
          <w:rFonts w:ascii="Times New Roman" w:hAnsi="Times New Roman" w:cs="Times New Roman"/>
          <w:sz w:val="28"/>
          <w:szCs w:val="28"/>
        </w:rPr>
        <w:t xml:space="preserve"> «Учение без принуждения. Эффективная подготовка к школе детей с ОВЗ», 3 часа, </w:t>
      </w:r>
      <w:proofErr w:type="spellStart"/>
      <w:r w:rsidR="00B66F87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="00B66F87">
        <w:rPr>
          <w:rFonts w:ascii="Times New Roman" w:hAnsi="Times New Roman" w:cs="Times New Roman"/>
          <w:sz w:val="28"/>
          <w:szCs w:val="28"/>
        </w:rPr>
        <w:t xml:space="preserve">. Сертификат участника всероссийского </w:t>
      </w:r>
      <w:proofErr w:type="spellStart"/>
      <w:r w:rsidR="00B66F8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B66F87">
        <w:rPr>
          <w:rFonts w:ascii="Times New Roman" w:hAnsi="Times New Roman" w:cs="Times New Roman"/>
          <w:sz w:val="28"/>
          <w:szCs w:val="28"/>
        </w:rPr>
        <w:t xml:space="preserve"> «Развитие фонематического восприятия у детей с ЗПР и ЗРР», 3 часа, </w:t>
      </w:r>
      <w:proofErr w:type="spellStart"/>
      <w:r w:rsidR="00B66F87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="00B66F87">
        <w:rPr>
          <w:rFonts w:ascii="Times New Roman" w:hAnsi="Times New Roman" w:cs="Times New Roman"/>
          <w:sz w:val="28"/>
          <w:szCs w:val="28"/>
        </w:rPr>
        <w:t xml:space="preserve">. Сертификат участника всероссийского </w:t>
      </w:r>
      <w:proofErr w:type="spellStart"/>
      <w:r w:rsidR="00B66F8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B66F87">
        <w:rPr>
          <w:rFonts w:ascii="Times New Roman" w:hAnsi="Times New Roman" w:cs="Times New Roman"/>
          <w:sz w:val="28"/>
          <w:szCs w:val="28"/>
        </w:rPr>
        <w:t xml:space="preserve"> «Логопедическая и фонетическая ритмика как традиционные методики в коррекции речи детей», 2 часа, </w:t>
      </w:r>
      <w:proofErr w:type="spellStart"/>
      <w:r w:rsidR="00B66F87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="00B66F87">
        <w:rPr>
          <w:rFonts w:ascii="Times New Roman" w:hAnsi="Times New Roman" w:cs="Times New Roman"/>
          <w:sz w:val="28"/>
          <w:szCs w:val="28"/>
        </w:rPr>
        <w:t xml:space="preserve">. Диплом 1 степени, всероссийский профессиональный конкурс для специалистов ДОУ «Лучший в профессии – 2019: учитель-логопед», «Артикуляционная гимнастика. Сказка «Ленивый котенок». Дом Педагога. Благодарность за активную позицию, профессионализм и творческий подход к работе. </w:t>
      </w:r>
      <w:proofErr w:type="spellStart"/>
      <w:r w:rsidR="00B66F87">
        <w:rPr>
          <w:rFonts w:ascii="Times New Roman" w:hAnsi="Times New Roman" w:cs="Times New Roman"/>
          <w:sz w:val="28"/>
          <w:szCs w:val="28"/>
        </w:rPr>
        <w:t>Проталант</w:t>
      </w:r>
      <w:proofErr w:type="spellEnd"/>
      <w:r w:rsidR="00B66F87">
        <w:rPr>
          <w:rFonts w:ascii="Times New Roman" w:hAnsi="Times New Roman" w:cs="Times New Roman"/>
          <w:sz w:val="28"/>
          <w:szCs w:val="28"/>
        </w:rPr>
        <w:t xml:space="preserve">. Диплом, 1 степень, всероссийское педагогическое тестирование «Развитие </w:t>
      </w:r>
      <w:proofErr w:type="spellStart"/>
      <w:r w:rsidR="00B66F87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B66F87">
        <w:rPr>
          <w:rFonts w:ascii="Times New Roman" w:hAnsi="Times New Roman" w:cs="Times New Roman"/>
          <w:sz w:val="28"/>
          <w:szCs w:val="28"/>
        </w:rPr>
        <w:t xml:space="preserve"> дошкольников»</w:t>
      </w:r>
      <w:r w:rsidR="00CA577C">
        <w:rPr>
          <w:rFonts w:ascii="Times New Roman" w:hAnsi="Times New Roman" w:cs="Times New Roman"/>
          <w:sz w:val="28"/>
          <w:szCs w:val="28"/>
        </w:rPr>
        <w:t xml:space="preserve"> Дом Педагога.</w:t>
      </w:r>
    </w:p>
    <w:p w:rsidR="006722B9" w:rsidRDefault="006722B9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  <w:r w:rsidR="00CA577C">
        <w:rPr>
          <w:rFonts w:ascii="Times New Roman" w:hAnsi="Times New Roman" w:cs="Times New Roman"/>
          <w:sz w:val="28"/>
          <w:szCs w:val="28"/>
        </w:rPr>
        <w:t xml:space="preserve"> Диплом, 2 место, всероссийский конкурс «Альманах логопеда», блиц-олимпиада «Развитие мелкой моторики у детей с речевыми нарушениями». Сертификат опубликован авторский материал на ресурсе информационного образовательного портала профессионального мастерства педагогических работников «Педагогические таланты России», «Игра </w:t>
      </w:r>
      <w:proofErr w:type="spellStart"/>
      <w:r w:rsidR="00CA577C">
        <w:rPr>
          <w:rFonts w:ascii="Times New Roman" w:hAnsi="Times New Roman" w:cs="Times New Roman"/>
          <w:sz w:val="28"/>
          <w:szCs w:val="28"/>
        </w:rPr>
        <w:t>Доббль</w:t>
      </w:r>
      <w:proofErr w:type="spellEnd"/>
      <w:r w:rsidR="00CA577C">
        <w:rPr>
          <w:rFonts w:ascii="Times New Roman" w:hAnsi="Times New Roman" w:cs="Times New Roman"/>
          <w:sz w:val="28"/>
          <w:szCs w:val="28"/>
        </w:rPr>
        <w:t xml:space="preserve"> «Автоматизация звука </w:t>
      </w:r>
      <w:proofErr w:type="gramStart"/>
      <w:r w:rsidR="00CA577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CA577C">
        <w:rPr>
          <w:rFonts w:ascii="Times New Roman" w:hAnsi="Times New Roman" w:cs="Times New Roman"/>
          <w:sz w:val="28"/>
          <w:szCs w:val="28"/>
        </w:rPr>
        <w:t>». Сертификат всероссийское тестирование «Основы речевой культуры педагога».</w:t>
      </w:r>
    </w:p>
    <w:p w:rsidR="00D50552" w:rsidRPr="00C77606" w:rsidRDefault="00D50552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2019 год</w:t>
      </w:r>
      <w:r w:rsidRPr="00C776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C776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—</w:t>
      </w:r>
      <w:r w:rsidRPr="00C7760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C77606">
        <w:rPr>
          <w:rFonts w:ascii="Times New Roman" w:hAnsi="Times New Roman" w:cs="Times New Roman"/>
          <w:sz w:val="28"/>
          <w:szCs w:val="28"/>
          <w:shd w:val="clear" w:color="auto" w:fill="FFFFFF"/>
        </w:rPr>
        <w:t>лагодарственное письмо от заведующей МБДОУ №15 за инициативу и творчество в деле воспитания и обучения подрастающего поколения и в связи с празднованием дня дошкольного работника.</w:t>
      </w:r>
    </w:p>
    <w:p w:rsidR="00D5201A" w:rsidRDefault="00D5201A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606" w:rsidRDefault="00C77606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2C24">
        <w:rPr>
          <w:rFonts w:ascii="Times New Roman" w:hAnsi="Times New Roman" w:cs="Times New Roman"/>
          <w:sz w:val="28"/>
          <w:szCs w:val="28"/>
        </w:rPr>
        <w:t xml:space="preserve">сентябре 2019г разработала и вела </w:t>
      </w:r>
      <w:r w:rsidR="00772285">
        <w:rPr>
          <w:rFonts w:ascii="Times New Roman" w:hAnsi="Times New Roman" w:cs="Times New Roman"/>
          <w:sz w:val="28"/>
          <w:szCs w:val="28"/>
        </w:rPr>
        <w:t>рабочую программу культурной практики по развитию речи детей в старшей группе  компенсирующей направленности «</w:t>
      </w:r>
      <w:proofErr w:type="spellStart"/>
      <w:r w:rsidR="00772285">
        <w:rPr>
          <w:rFonts w:ascii="Times New Roman" w:hAnsi="Times New Roman" w:cs="Times New Roman"/>
          <w:sz w:val="28"/>
          <w:szCs w:val="28"/>
        </w:rPr>
        <w:t>Логосказка</w:t>
      </w:r>
      <w:proofErr w:type="spellEnd"/>
      <w:r w:rsidR="00772285">
        <w:rPr>
          <w:rFonts w:ascii="Times New Roman" w:hAnsi="Times New Roman" w:cs="Times New Roman"/>
          <w:sz w:val="28"/>
          <w:szCs w:val="28"/>
        </w:rPr>
        <w:t>».</w:t>
      </w:r>
    </w:p>
    <w:p w:rsidR="00712C24" w:rsidRPr="00C77606" w:rsidRDefault="00712C24" w:rsidP="00ED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57F" w:rsidRPr="007E1FD0" w:rsidRDefault="0047357F" w:rsidP="00827C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FD0">
        <w:rPr>
          <w:rFonts w:ascii="Times New Roman" w:hAnsi="Times New Roman" w:cs="Times New Roman"/>
          <w:b/>
          <w:sz w:val="28"/>
          <w:szCs w:val="28"/>
        </w:rPr>
        <w:t>Взаимодействие с педагогами.</w:t>
      </w:r>
    </w:p>
    <w:p w:rsidR="003F5CBC" w:rsidRDefault="0047357F" w:rsidP="003F5C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C24">
        <w:rPr>
          <w:rFonts w:ascii="Times New Roman" w:hAnsi="Times New Roman" w:cs="Times New Roman"/>
          <w:sz w:val="28"/>
          <w:szCs w:val="28"/>
        </w:rPr>
        <w:t>Педсоветы:</w:t>
      </w:r>
    </w:p>
    <w:p w:rsidR="008D7830" w:rsidRPr="003F5CBC" w:rsidRDefault="008D7830" w:rsidP="003F5C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CBC">
        <w:rPr>
          <w:rFonts w:ascii="Times New Roman" w:hAnsi="Times New Roman" w:cs="Times New Roman"/>
          <w:bCs/>
          <w:sz w:val="28"/>
          <w:szCs w:val="28"/>
        </w:rPr>
        <w:t>Августовская конференция для дошкольных работников</w:t>
      </w:r>
    </w:p>
    <w:p w:rsidR="008D7830" w:rsidRDefault="00FE5231" w:rsidP="008D783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CE2">
        <w:rPr>
          <w:rFonts w:ascii="Times New Roman" w:hAnsi="Times New Roman" w:cs="Times New Roman"/>
          <w:sz w:val="28"/>
          <w:szCs w:val="28"/>
        </w:rPr>
        <w:t>-Установочный  педсовет.</w:t>
      </w:r>
    </w:p>
    <w:p w:rsidR="008D7830" w:rsidRDefault="003F5CBC" w:rsidP="008D7830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D7830" w:rsidRPr="008D7830">
        <w:rPr>
          <w:rFonts w:ascii="Times New Roman" w:hAnsi="Times New Roman" w:cs="Times New Roman"/>
          <w:bCs/>
          <w:sz w:val="28"/>
          <w:szCs w:val="28"/>
        </w:rPr>
        <w:t>Педагогический совет «Достижения, проблемы, приоритетные направления развития ДОУ в 2019/20 учебном году»</w:t>
      </w:r>
    </w:p>
    <w:p w:rsidR="003F5CBC" w:rsidRPr="003F5CBC" w:rsidRDefault="003F5CBC" w:rsidP="008D783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-Пед</w:t>
      </w:r>
      <w:r w:rsidRPr="003F5C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совет «Профессиональная позиция педагога, как движущий механизм реализации годовых задач ДОУ»</w:t>
      </w:r>
      <w:r w:rsidR="00C77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(участник </w:t>
      </w:r>
      <w:r w:rsidR="004C16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группы новаторов)</w:t>
      </w:r>
    </w:p>
    <w:p w:rsidR="00FE5231" w:rsidRDefault="00FE5231" w:rsidP="00FE52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CE2">
        <w:rPr>
          <w:rFonts w:ascii="Times New Roman" w:hAnsi="Times New Roman" w:cs="Times New Roman"/>
          <w:sz w:val="28"/>
          <w:szCs w:val="28"/>
        </w:rPr>
        <w:t>-Итоговый педсовет.</w:t>
      </w:r>
    </w:p>
    <w:p w:rsidR="0047357F" w:rsidRDefault="0047357F" w:rsidP="00827C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757" w:type="pct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6"/>
      </w:tblGrid>
      <w:tr w:rsidR="00AD3420" w:rsidRPr="00AD3420" w:rsidTr="00AD3420">
        <w:trPr>
          <w:trHeight w:val="874"/>
        </w:trPr>
        <w:tc>
          <w:tcPr>
            <w:tcW w:w="5000" w:type="pct"/>
          </w:tcPr>
          <w:p w:rsidR="00AD3420" w:rsidRPr="00AD3420" w:rsidRDefault="00AD3420" w:rsidP="00A56EC6">
            <w:pPr>
              <w:rPr>
                <w:rFonts w:ascii="Times New Roman" w:hAnsi="Times New Roman"/>
                <w:sz w:val="28"/>
                <w:szCs w:val="28"/>
              </w:rPr>
            </w:pPr>
            <w:r w:rsidRPr="00AD3420">
              <w:rPr>
                <w:rFonts w:ascii="Times New Roman" w:hAnsi="Times New Roman"/>
                <w:sz w:val="28"/>
                <w:szCs w:val="28"/>
              </w:rPr>
              <w:t xml:space="preserve">Обсуждение результатов логопедической, психологической и педагогической диагностики детей подготовительной компенсирующей </w:t>
            </w:r>
            <w:r w:rsidRPr="00AD3420">
              <w:rPr>
                <w:rFonts w:ascii="Times New Roman" w:hAnsi="Times New Roman"/>
                <w:sz w:val="28"/>
                <w:szCs w:val="28"/>
              </w:rPr>
              <w:lastRenderedPageBreak/>
              <w:t>группы на ПМП консилиуме и Совете педагогов ДОУ</w:t>
            </w:r>
          </w:p>
        </w:tc>
      </w:tr>
      <w:tr w:rsidR="00AD3420" w:rsidRPr="00AD3420" w:rsidTr="00AD3420">
        <w:trPr>
          <w:trHeight w:val="874"/>
        </w:trPr>
        <w:tc>
          <w:tcPr>
            <w:tcW w:w="5000" w:type="pct"/>
          </w:tcPr>
          <w:p w:rsidR="00AD3420" w:rsidRPr="00AD3420" w:rsidRDefault="00AD3420" w:rsidP="00A56EC6">
            <w:pPr>
              <w:rPr>
                <w:rFonts w:ascii="Times New Roman" w:hAnsi="Times New Roman"/>
                <w:sz w:val="28"/>
                <w:szCs w:val="28"/>
              </w:rPr>
            </w:pPr>
            <w:r w:rsidRPr="00AD3420">
              <w:rPr>
                <w:rFonts w:ascii="Times New Roman" w:hAnsi="Times New Roman"/>
                <w:sz w:val="28"/>
                <w:szCs w:val="28"/>
              </w:rPr>
              <w:lastRenderedPageBreak/>
              <w:t>Консультативное взаимодействие со специалистами ДОУ: инструктором по физическому воспитанию, музыкальным руководителем, воспитателями, педагогом-психологом, медицинским работником</w:t>
            </w:r>
          </w:p>
        </w:tc>
      </w:tr>
      <w:tr w:rsidR="00AD3420" w:rsidRPr="00AD3420" w:rsidTr="00AD3420">
        <w:trPr>
          <w:trHeight w:val="874"/>
        </w:trPr>
        <w:tc>
          <w:tcPr>
            <w:tcW w:w="5000" w:type="pct"/>
          </w:tcPr>
          <w:p w:rsidR="00AD3420" w:rsidRPr="00AD3420" w:rsidRDefault="00AD3420" w:rsidP="00A56EC6">
            <w:pPr>
              <w:rPr>
                <w:rFonts w:ascii="Times New Roman" w:hAnsi="Times New Roman"/>
                <w:sz w:val="28"/>
                <w:szCs w:val="28"/>
              </w:rPr>
            </w:pPr>
            <w:r w:rsidRPr="00AD3420">
              <w:rPr>
                <w:rFonts w:ascii="Times New Roman" w:hAnsi="Times New Roman"/>
                <w:sz w:val="28"/>
                <w:szCs w:val="28"/>
              </w:rPr>
              <w:t>Консультации для воспитателей ДОУ на семинарах, педагогических советах, индивидуальных консультациях:</w:t>
            </w:r>
          </w:p>
        </w:tc>
      </w:tr>
      <w:tr w:rsidR="00AD3420" w:rsidRPr="00AD3420" w:rsidTr="008D7830">
        <w:trPr>
          <w:trHeight w:val="70"/>
        </w:trPr>
        <w:tc>
          <w:tcPr>
            <w:tcW w:w="5000" w:type="pct"/>
          </w:tcPr>
          <w:p w:rsidR="00AD3420" w:rsidRPr="00AD3420" w:rsidRDefault="00AD3420" w:rsidP="00A56E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D3420">
              <w:rPr>
                <w:rFonts w:ascii="Times New Roman" w:hAnsi="Times New Roman"/>
                <w:sz w:val="28"/>
                <w:szCs w:val="28"/>
              </w:rPr>
              <w:t>«Артикуляционная гимнастика»</w:t>
            </w:r>
          </w:p>
        </w:tc>
      </w:tr>
      <w:tr w:rsidR="00AD3420" w:rsidRPr="00AD3420" w:rsidTr="008D7830">
        <w:trPr>
          <w:trHeight w:val="114"/>
        </w:trPr>
        <w:tc>
          <w:tcPr>
            <w:tcW w:w="5000" w:type="pct"/>
            <w:hideMark/>
          </w:tcPr>
          <w:p w:rsidR="00AD3420" w:rsidRPr="00AD3420" w:rsidRDefault="00AD3420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D3420">
              <w:rPr>
                <w:rFonts w:ascii="Times New Roman" w:hAnsi="Times New Roman"/>
                <w:sz w:val="28"/>
                <w:szCs w:val="28"/>
              </w:rPr>
              <w:t xml:space="preserve">«Использование мнемотехники в развитии монологической речи» </w:t>
            </w:r>
          </w:p>
        </w:tc>
      </w:tr>
      <w:tr w:rsidR="00AD3420" w:rsidRPr="00AD3420" w:rsidTr="00AD3420">
        <w:trPr>
          <w:trHeight w:val="808"/>
        </w:trPr>
        <w:tc>
          <w:tcPr>
            <w:tcW w:w="5000" w:type="pct"/>
            <w:hideMark/>
          </w:tcPr>
          <w:p w:rsidR="00AD3420" w:rsidRPr="00AD3420" w:rsidRDefault="00AD3420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D3420">
              <w:rPr>
                <w:rFonts w:ascii="Times New Roman" w:hAnsi="Times New Roman"/>
                <w:sz w:val="28"/>
                <w:szCs w:val="28"/>
              </w:rPr>
              <w:t xml:space="preserve">«Методика формирования активного словаря детей старшего дошкольного возраста». </w:t>
            </w:r>
          </w:p>
        </w:tc>
      </w:tr>
      <w:tr w:rsidR="00AD3420" w:rsidRPr="00AD3420" w:rsidTr="00AD3420">
        <w:trPr>
          <w:trHeight w:val="837"/>
        </w:trPr>
        <w:tc>
          <w:tcPr>
            <w:tcW w:w="5000" w:type="pct"/>
            <w:hideMark/>
          </w:tcPr>
          <w:p w:rsidR="00AD3420" w:rsidRPr="00AD3420" w:rsidRDefault="00AD3420" w:rsidP="00A56E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D3420">
              <w:rPr>
                <w:rFonts w:ascii="Times New Roman" w:hAnsi="Times New Roman"/>
                <w:sz w:val="28"/>
                <w:szCs w:val="28"/>
              </w:rPr>
              <w:t>Мастерская деда Мороза. Мастер-класс «Лото своими руками» (для педагогов и родителей)</w:t>
            </w:r>
          </w:p>
        </w:tc>
      </w:tr>
      <w:tr w:rsidR="00AD3420" w:rsidRPr="00AD3420" w:rsidTr="00AD3420">
        <w:trPr>
          <w:trHeight w:val="832"/>
        </w:trPr>
        <w:tc>
          <w:tcPr>
            <w:tcW w:w="5000" w:type="pct"/>
            <w:hideMark/>
          </w:tcPr>
          <w:p w:rsidR="00AD3420" w:rsidRPr="00AD3420" w:rsidRDefault="00AD3420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AD3420">
              <w:rPr>
                <w:rFonts w:ascii="Times New Roman" w:hAnsi="Times New Roman"/>
                <w:sz w:val="28"/>
                <w:szCs w:val="28"/>
              </w:rPr>
              <w:t xml:space="preserve">Подведение итогов работы за полугодие по </w:t>
            </w:r>
            <w:proofErr w:type="spellStart"/>
            <w:r w:rsidRPr="00AD3420">
              <w:rPr>
                <w:rFonts w:ascii="Times New Roman" w:hAnsi="Times New Roman"/>
                <w:sz w:val="28"/>
                <w:szCs w:val="28"/>
              </w:rPr>
              <w:t>идивидуально</w:t>
            </w:r>
            <w:proofErr w:type="spellEnd"/>
            <w:r w:rsidRPr="00AD3420">
              <w:rPr>
                <w:rFonts w:ascii="Times New Roman" w:hAnsi="Times New Roman"/>
                <w:sz w:val="28"/>
                <w:szCs w:val="28"/>
              </w:rPr>
              <w:t>-ориентированным программам</w:t>
            </w:r>
          </w:p>
        </w:tc>
      </w:tr>
      <w:tr w:rsidR="00AD3420" w:rsidRPr="00AD3420" w:rsidTr="00AD3420">
        <w:trPr>
          <w:trHeight w:val="560"/>
        </w:trPr>
        <w:tc>
          <w:tcPr>
            <w:tcW w:w="5000" w:type="pct"/>
          </w:tcPr>
          <w:p w:rsidR="00AD3420" w:rsidRPr="00AD3420" w:rsidRDefault="00AD3420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AD3420">
              <w:rPr>
                <w:rFonts w:ascii="Times New Roman" w:hAnsi="Times New Roman"/>
                <w:sz w:val="28"/>
                <w:szCs w:val="28"/>
              </w:rPr>
              <w:t>«Особенности развития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ря детей дошкольного возраста» </w:t>
            </w:r>
          </w:p>
        </w:tc>
      </w:tr>
      <w:tr w:rsidR="00AD3420" w:rsidRPr="00AD3420" w:rsidTr="00AD3420">
        <w:trPr>
          <w:trHeight w:val="560"/>
        </w:trPr>
        <w:tc>
          <w:tcPr>
            <w:tcW w:w="5000" w:type="pct"/>
          </w:tcPr>
          <w:p w:rsidR="00AD3420" w:rsidRPr="00AD3420" w:rsidRDefault="00AD3420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AD3420">
              <w:rPr>
                <w:rFonts w:ascii="Times New Roman" w:hAnsi="Times New Roman"/>
                <w:sz w:val="28"/>
                <w:szCs w:val="28"/>
              </w:rPr>
              <w:t xml:space="preserve">«Новинки настольных игр». Обзор новинок игр для развития речи. </w:t>
            </w:r>
            <w:proofErr w:type="spellStart"/>
            <w:r w:rsidRPr="00AD3420">
              <w:rPr>
                <w:rFonts w:ascii="Times New Roman" w:hAnsi="Times New Roman"/>
                <w:sz w:val="28"/>
                <w:szCs w:val="28"/>
              </w:rPr>
              <w:t>Игротренинг</w:t>
            </w:r>
            <w:proofErr w:type="spellEnd"/>
          </w:p>
        </w:tc>
      </w:tr>
      <w:tr w:rsidR="00AD3420" w:rsidRPr="00AD3420" w:rsidTr="00AD3420">
        <w:trPr>
          <w:trHeight w:val="560"/>
        </w:trPr>
        <w:tc>
          <w:tcPr>
            <w:tcW w:w="5000" w:type="pct"/>
            <w:hideMark/>
          </w:tcPr>
          <w:p w:rsidR="00AD3420" w:rsidRPr="00AD3420" w:rsidRDefault="00AD3420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AD3420">
              <w:rPr>
                <w:rFonts w:ascii="Times New Roman" w:hAnsi="Times New Roman"/>
                <w:sz w:val="28"/>
                <w:szCs w:val="28"/>
              </w:rPr>
              <w:t xml:space="preserve">Квест-игра «Заветное слово» </w:t>
            </w:r>
          </w:p>
        </w:tc>
      </w:tr>
      <w:tr w:rsidR="00AD3420" w:rsidRPr="00AD3420" w:rsidTr="00AD3420">
        <w:trPr>
          <w:trHeight w:val="248"/>
        </w:trPr>
        <w:tc>
          <w:tcPr>
            <w:tcW w:w="5000" w:type="pct"/>
          </w:tcPr>
          <w:p w:rsidR="00AD3420" w:rsidRPr="00AD3420" w:rsidRDefault="00AD3420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AD3420">
              <w:rPr>
                <w:rFonts w:ascii="Times New Roman" w:hAnsi="Times New Roman"/>
                <w:sz w:val="28"/>
                <w:szCs w:val="28"/>
              </w:rPr>
              <w:t>Подведение итогов работы за год</w:t>
            </w:r>
          </w:p>
        </w:tc>
      </w:tr>
      <w:tr w:rsidR="00AD3420" w:rsidRPr="00AD3420" w:rsidTr="00AD3420">
        <w:trPr>
          <w:trHeight w:val="273"/>
        </w:trPr>
        <w:tc>
          <w:tcPr>
            <w:tcW w:w="5000" w:type="pct"/>
            <w:hideMark/>
          </w:tcPr>
          <w:p w:rsidR="00AD3420" w:rsidRPr="00AD3420" w:rsidRDefault="00AD3420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3420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AD3420">
              <w:rPr>
                <w:rFonts w:ascii="Times New Roman" w:hAnsi="Times New Roman"/>
                <w:sz w:val="28"/>
                <w:szCs w:val="28"/>
              </w:rPr>
              <w:t xml:space="preserve"> занятий в группах для обмена опытом и раннего выявления отклонений в развитии речи у детей</w:t>
            </w:r>
          </w:p>
        </w:tc>
      </w:tr>
      <w:tr w:rsidR="00AD3420" w:rsidRPr="00AD3420" w:rsidTr="00AD3420">
        <w:trPr>
          <w:trHeight w:val="273"/>
        </w:trPr>
        <w:tc>
          <w:tcPr>
            <w:tcW w:w="5000" w:type="pct"/>
          </w:tcPr>
          <w:p w:rsidR="00AD3420" w:rsidRPr="00827C2F" w:rsidRDefault="00AD3420" w:rsidP="00AD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«Анализ совместной работы учителя-логопеда и воспитателей подготовительной компенсирующей группы за учебный год»</w:t>
            </w:r>
          </w:p>
          <w:p w:rsidR="00AD3420" w:rsidRPr="00827C2F" w:rsidRDefault="00AD3420" w:rsidP="00AD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обсуждение рабочих моментов</w:t>
            </w:r>
          </w:p>
          <w:p w:rsidR="00AD3420" w:rsidRPr="00AD3420" w:rsidRDefault="00AD3420" w:rsidP="00AD34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рекомендации по организации совместной деятельности</w:t>
            </w:r>
          </w:p>
        </w:tc>
      </w:tr>
      <w:tr w:rsidR="00AD3420" w:rsidRPr="00AD3420" w:rsidTr="00AD3420">
        <w:trPr>
          <w:trHeight w:val="273"/>
        </w:trPr>
        <w:tc>
          <w:tcPr>
            <w:tcW w:w="5000" w:type="pct"/>
          </w:tcPr>
          <w:p w:rsidR="00AD3420" w:rsidRPr="00827C2F" w:rsidRDefault="00AD3420" w:rsidP="00AD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Стендовая информация, консультации, буклеты, печатная информация</w:t>
            </w:r>
          </w:p>
        </w:tc>
      </w:tr>
    </w:tbl>
    <w:p w:rsidR="005E7F0B" w:rsidRDefault="005E7F0B" w:rsidP="00827C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1A" w:rsidRDefault="00D5201A" w:rsidP="00827C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1A" w:rsidRDefault="00D5201A" w:rsidP="00827C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1A" w:rsidRPr="00827C2F" w:rsidRDefault="00D5201A" w:rsidP="00827C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57F" w:rsidRPr="00827C2F" w:rsidRDefault="0047357F" w:rsidP="00827C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57F" w:rsidRDefault="0047357F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lastRenderedPageBreak/>
        <w:t>Учас</w:t>
      </w:r>
      <w:r w:rsidR="002876C5" w:rsidRPr="00827C2F">
        <w:rPr>
          <w:rFonts w:ascii="Times New Roman" w:hAnsi="Times New Roman" w:cs="Times New Roman"/>
          <w:sz w:val="28"/>
          <w:szCs w:val="28"/>
        </w:rPr>
        <w:t>тие в творческой гр</w:t>
      </w:r>
      <w:r w:rsidR="00827C2F" w:rsidRPr="00827C2F">
        <w:rPr>
          <w:rFonts w:ascii="Times New Roman" w:hAnsi="Times New Roman" w:cs="Times New Roman"/>
          <w:sz w:val="28"/>
          <w:szCs w:val="28"/>
        </w:rPr>
        <w:t>у</w:t>
      </w:r>
      <w:r w:rsidR="002876C5" w:rsidRPr="00827C2F">
        <w:rPr>
          <w:rFonts w:ascii="Times New Roman" w:hAnsi="Times New Roman" w:cs="Times New Roman"/>
          <w:sz w:val="28"/>
          <w:szCs w:val="28"/>
        </w:rPr>
        <w:t>ппе</w:t>
      </w:r>
      <w:r w:rsidR="004B1FC5">
        <w:rPr>
          <w:rFonts w:ascii="Times New Roman" w:hAnsi="Times New Roman" w:cs="Times New Roman"/>
          <w:sz w:val="28"/>
          <w:szCs w:val="28"/>
        </w:rPr>
        <w:t xml:space="preserve"> </w:t>
      </w:r>
      <w:r w:rsidR="002C7CE2">
        <w:rPr>
          <w:rFonts w:ascii="Times New Roman" w:hAnsi="Times New Roman" w:cs="Times New Roman"/>
          <w:sz w:val="28"/>
          <w:szCs w:val="28"/>
        </w:rPr>
        <w:t xml:space="preserve"> ДОУ </w:t>
      </w:r>
      <w:r w:rsidR="00FE5231">
        <w:rPr>
          <w:rFonts w:ascii="Times New Roman" w:hAnsi="Times New Roman" w:cs="Times New Roman"/>
          <w:sz w:val="28"/>
          <w:szCs w:val="28"/>
        </w:rPr>
        <w:t xml:space="preserve"> </w:t>
      </w:r>
      <w:r w:rsidR="005E61E6">
        <w:rPr>
          <w:rFonts w:ascii="Times New Roman" w:hAnsi="Times New Roman" w:cs="Times New Roman"/>
          <w:sz w:val="28"/>
          <w:szCs w:val="28"/>
        </w:rPr>
        <w:t>«Ш</w:t>
      </w:r>
      <w:r w:rsidR="00FE5231">
        <w:rPr>
          <w:rFonts w:ascii="Times New Roman" w:hAnsi="Times New Roman" w:cs="Times New Roman"/>
          <w:sz w:val="28"/>
          <w:szCs w:val="28"/>
        </w:rPr>
        <w:t>кал</w:t>
      </w:r>
      <w:r w:rsidR="005E61E6">
        <w:rPr>
          <w:rFonts w:ascii="Times New Roman" w:hAnsi="Times New Roman" w:cs="Times New Roman"/>
          <w:sz w:val="28"/>
          <w:szCs w:val="28"/>
        </w:rPr>
        <w:t xml:space="preserve"> </w:t>
      </w:r>
      <w:r w:rsidR="005E61E6">
        <w:rPr>
          <w:rFonts w:ascii="Times New Roman" w:hAnsi="Times New Roman" w:cs="Times New Roman"/>
          <w:sz w:val="28"/>
          <w:szCs w:val="28"/>
          <w:lang w:val="en-US"/>
        </w:rPr>
        <w:t>ECERS</w:t>
      </w:r>
      <w:r w:rsidR="005E61E6">
        <w:rPr>
          <w:rFonts w:ascii="Times New Roman" w:hAnsi="Times New Roman" w:cs="Times New Roman"/>
          <w:sz w:val="28"/>
          <w:szCs w:val="28"/>
        </w:rPr>
        <w:t>»</w:t>
      </w:r>
      <w:r w:rsidR="002C7CE2">
        <w:rPr>
          <w:rFonts w:ascii="Times New Roman" w:hAnsi="Times New Roman" w:cs="Times New Roman"/>
          <w:sz w:val="28"/>
          <w:szCs w:val="28"/>
        </w:rPr>
        <w:t xml:space="preserve"> </w:t>
      </w:r>
      <w:r w:rsidR="005E61E6">
        <w:rPr>
          <w:rFonts w:ascii="Times New Roman" w:hAnsi="Times New Roman" w:cs="Times New Roman"/>
          <w:sz w:val="28"/>
          <w:szCs w:val="28"/>
        </w:rPr>
        <w:t>(</w:t>
      </w:r>
      <w:r w:rsidR="002C7CE2" w:rsidRPr="00827C2F">
        <w:rPr>
          <w:rFonts w:ascii="Times New Roman" w:hAnsi="Times New Roman" w:cs="Times New Roman"/>
          <w:sz w:val="28"/>
          <w:szCs w:val="28"/>
        </w:rPr>
        <w:t>«Развитие речи</w:t>
      </w:r>
      <w:r w:rsidR="002C7CE2">
        <w:rPr>
          <w:rFonts w:ascii="Times New Roman" w:hAnsi="Times New Roman" w:cs="Times New Roman"/>
          <w:sz w:val="28"/>
          <w:szCs w:val="28"/>
        </w:rPr>
        <w:t>»</w:t>
      </w:r>
      <w:r w:rsidR="005E61E6">
        <w:rPr>
          <w:rFonts w:ascii="Times New Roman" w:hAnsi="Times New Roman" w:cs="Times New Roman"/>
          <w:sz w:val="28"/>
          <w:szCs w:val="28"/>
        </w:rPr>
        <w:t>)</w:t>
      </w:r>
      <w:r w:rsidR="002C7CE2">
        <w:rPr>
          <w:rFonts w:ascii="Times New Roman" w:hAnsi="Times New Roman" w:cs="Times New Roman"/>
          <w:sz w:val="28"/>
          <w:szCs w:val="28"/>
        </w:rPr>
        <w:t>.</w:t>
      </w:r>
    </w:p>
    <w:p w:rsidR="00AD3420" w:rsidRDefault="00C77606" w:rsidP="00AD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Вхожу в состав творческой группы</w:t>
      </w:r>
      <w:r w:rsidR="008D7830" w:rsidRPr="008D7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решению годовой задачи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речи детей дошкольного возраста через познавательно-исследовательскую деятельност</w:t>
      </w:r>
      <w:r w:rsidR="00772285">
        <w:rPr>
          <w:rFonts w:ascii="Times New Roman" w:hAnsi="Times New Roman" w:cs="Times New Roman"/>
          <w:sz w:val="28"/>
          <w:szCs w:val="28"/>
          <w:shd w:val="clear" w:color="auto" w:fill="FFFFFF"/>
        </w:rPr>
        <w:t>ь по адаптированной технологии Савенкова А.И.»</w:t>
      </w:r>
    </w:p>
    <w:p w:rsidR="00C338A3" w:rsidRDefault="00C338A3" w:rsidP="00AD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декабре 2019г участвовала в семинаре-практикуме для педагогов «исследовательская деятельность в детском саду с использованием методики Савенкова А.И.».</w:t>
      </w:r>
    </w:p>
    <w:p w:rsidR="00C338A3" w:rsidRDefault="00C338A3" w:rsidP="00AD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Разработали совмес</w:t>
      </w:r>
      <w:r w:rsidR="004D4F21">
        <w:rPr>
          <w:rFonts w:ascii="Times New Roman" w:hAnsi="Times New Roman" w:cs="Times New Roman"/>
          <w:sz w:val="28"/>
          <w:szCs w:val="28"/>
          <w:shd w:val="clear" w:color="auto" w:fill="FFFFFF"/>
        </w:rPr>
        <w:t>тно с творческой группой памятки для педагогов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D4F2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52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Уголок экспериментирования в соответствии с возрастной группой», «Чего нельзя и что нужно делать для поддержания интереса детей к познавательному </w:t>
      </w:r>
      <w:proofErr w:type="spellStart"/>
      <w:r w:rsidR="00D5201A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экспереминтированию</w:t>
      </w:r>
      <w:proofErr w:type="spellEnd"/>
      <w:r w:rsidR="00D52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рекомендации для родителей «Проведите с детьми дома (перечень игр и экспериментов по </w:t>
      </w:r>
      <w:proofErr w:type="spellStart"/>
      <w:r w:rsidR="00D5201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позновательно</w:t>
      </w:r>
      <w:proofErr w:type="spellEnd"/>
      <w:r w:rsidR="00D5201A">
        <w:rPr>
          <w:rFonts w:ascii="Times New Roman" w:hAnsi="Times New Roman" w:cs="Times New Roman"/>
          <w:sz w:val="28"/>
          <w:szCs w:val="28"/>
          <w:shd w:val="clear" w:color="auto" w:fill="FFFFFF"/>
        </w:rPr>
        <w:t>-речевому развитию)».</w:t>
      </w:r>
    </w:p>
    <w:p w:rsidR="00D5201A" w:rsidRPr="008D7830" w:rsidRDefault="00D5201A" w:rsidP="00AD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Издание сборника педагогических материалов по познавательно-исследовательской деятельности для развития речи у детей дошкольного возраста.</w:t>
      </w:r>
    </w:p>
    <w:p w:rsidR="00AD3420" w:rsidRDefault="00C36551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proofErr w:type="spellStart"/>
      <w:r w:rsidRPr="008D7830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gramStart"/>
      <w:r w:rsidRPr="008D7830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8D7830">
        <w:rPr>
          <w:rFonts w:ascii="Times New Roman" w:hAnsi="Times New Roman" w:cs="Times New Roman"/>
          <w:sz w:val="28"/>
          <w:szCs w:val="28"/>
          <w:shd w:val="clear" w:color="auto" w:fill="FFFFFF"/>
        </w:rPr>
        <w:t>асе</w:t>
      </w:r>
      <w:proofErr w:type="spellEnd"/>
      <w:r w:rsidRPr="008D7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r w:rsidR="004C16CF">
        <w:rPr>
          <w:rFonts w:ascii="Times New Roman" w:hAnsi="Times New Roman" w:cs="Times New Roman"/>
          <w:sz w:val="28"/>
          <w:szCs w:val="28"/>
          <w:shd w:val="clear" w:color="auto" w:fill="FFFFFF"/>
        </w:rPr>
        <w:t>Отработка техники «Детские дебаты» в форме деловой игры» (3 спикер в команде «Отрицание»)</w:t>
      </w:r>
    </w:p>
    <w:p w:rsidR="00712C24" w:rsidRPr="008D7830" w:rsidRDefault="00712C24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6C5" w:rsidRPr="007E1FD0" w:rsidRDefault="002876C5" w:rsidP="004B1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D0">
        <w:rPr>
          <w:rFonts w:ascii="Times New Roman" w:hAnsi="Times New Roman" w:cs="Times New Roman"/>
          <w:b/>
          <w:sz w:val="28"/>
          <w:szCs w:val="28"/>
        </w:rPr>
        <w:t>Участие в работе методического объединени</w:t>
      </w:r>
      <w:r w:rsidR="007E1FD0">
        <w:rPr>
          <w:rFonts w:ascii="Times New Roman" w:hAnsi="Times New Roman" w:cs="Times New Roman"/>
          <w:b/>
          <w:sz w:val="28"/>
          <w:szCs w:val="28"/>
        </w:rPr>
        <w:t>я</w:t>
      </w:r>
      <w:r w:rsidRPr="007E1FD0">
        <w:rPr>
          <w:rFonts w:ascii="Times New Roman" w:hAnsi="Times New Roman" w:cs="Times New Roman"/>
          <w:b/>
          <w:sz w:val="28"/>
          <w:szCs w:val="28"/>
        </w:rPr>
        <w:t>.</w:t>
      </w:r>
    </w:p>
    <w:p w:rsidR="00C36551" w:rsidRDefault="00C36551" w:rsidP="00C36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методического объединения 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учителей</w:t>
      </w:r>
      <w:r w:rsidRPr="00C365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логопедов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ДОУ 31.10.2019г. на базе МБДОУ «</w:t>
      </w:r>
      <w:proofErr w:type="spellStart"/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Курагинский</w:t>
      </w:r>
      <w:proofErr w:type="spellEnd"/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№ 15» по теме: «Современная модель взаимодействия всех участников коррекционно-образовательной работы с детьми, имеющих нарушения речи. Роль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чителя-логопеда в работе ПМПК». 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Слушатель</w:t>
      </w:r>
    </w:p>
    <w:p w:rsidR="00C36551" w:rsidRPr="00C36551" w:rsidRDefault="00712C24" w:rsidP="00C365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Участник 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методического объединения 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учителей</w:t>
      </w:r>
      <w:r w:rsidRPr="00C365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логопедов</w:t>
      </w:r>
      <w:r w:rsidRPr="00C3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07.02.2020г. в МБДОУ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№1 по теме «Современные педагогические технологии в деятельности учителя-логопеда». Слушатель.</w:t>
      </w:r>
    </w:p>
    <w:p w:rsidR="00C36551" w:rsidRDefault="00C36551" w:rsidP="00C36551">
      <w:pPr>
        <w:spacing w:after="0" w:line="240" w:lineRule="auto"/>
        <w:rPr>
          <w:rFonts w:ascii="Arial" w:hAnsi="Arial" w:cs="Arial"/>
          <w:color w:val="4C4C4C"/>
          <w:shd w:val="clear" w:color="auto" w:fill="FFFFFF"/>
        </w:rPr>
      </w:pPr>
    </w:p>
    <w:p w:rsidR="002876C5" w:rsidRDefault="00C36551" w:rsidP="00C36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551">
        <w:rPr>
          <w:rFonts w:ascii="Arial" w:hAnsi="Arial" w:cs="Arial"/>
          <w:color w:val="4C4C4C"/>
          <w:shd w:val="clear" w:color="auto" w:fill="FFFFFF"/>
        </w:rPr>
        <w:t>.</w:t>
      </w:r>
      <w:r w:rsidR="002876C5" w:rsidRPr="00C36551"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</w:p>
    <w:tbl>
      <w:tblPr>
        <w:tblW w:w="4996" w:type="pct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3"/>
      </w:tblGrid>
      <w:tr w:rsidR="00C36551" w:rsidRPr="00B57606" w:rsidTr="00B57606">
        <w:tc>
          <w:tcPr>
            <w:tcW w:w="2292" w:type="pct"/>
          </w:tcPr>
          <w:p w:rsidR="00C36551" w:rsidRPr="00B57606" w:rsidRDefault="00B57606" w:rsidP="00A56EC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«Знакомство. В чем состоит работа логопеда</w:t>
            </w:r>
            <w:r w:rsidR="00C36551" w:rsidRPr="00B57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36551" w:rsidRPr="00B57606" w:rsidTr="00B57606">
        <w:tc>
          <w:tcPr>
            <w:tcW w:w="2292" w:type="pct"/>
          </w:tcPr>
          <w:p w:rsidR="00C36551" w:rsidRPr="00B57606" w:rsidRDefault="00C36551" w:rsidP="00A56EC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«</w:t>
            </w:r>
            <w:r w:rsidRPr="00B57606">
              <w:rPr>
                <w:rFonts w:ascii="Times New Roman" w:hAnsi="Times New Roman"/>
                <w:sz w:val="28"/>
                <w:szCs w:val="28"/>
              </w:rPr>
              <w:t>Подведение итогов работы за первое полугодие. Анализ трудностей</w:t>
            </w:r>
            <w:r w:rsidRPr="00B57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36551" w:rsidRPr="00B57606" w:rsidTr="00B57606">
        <w:tc>
          <w:tcPr>
            <w:tcW w:w="2292" w:type="pct"/>
          </w:tcPr>
          <w:p w:rsidR="00C36551" w:rsidRPr="00B57606" w:rsidRDefault="00C36551" w:rsidP="00A56EC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3.. «Результаты логопедической работы за 2019-2020 учебный год»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B57606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6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</w:t>
            </w:r>
            <w:proofErr w:type="spellStart"/>
            <w:r w:rsidRPr="00B57606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B57606">
              <w:rPr>
                <w:rFonts w:ascii="Times New Roman" w:hAnsi="Times New Roman"/>
                <w:sz w:val="28"/>
                <w:szCs w:val="28"/>
              </w:rPr>
              <w:t>-образовательной работы. Организационные вопросы. Результаты обследования детей. Планирование работы на год</w:t>
            </w:r>
          </w:p>
        </w:tc>
      </w:tr>
      <w:tr w:rsidR="00B57606" w:rsidRPr="00B57606" w:rsidTr="00B57606">
        <w:tc>
          <w:tcPr>
            <w:tcW w:w="2292" w:type="pct"/>
          </w:tcPr>
          <w:p w:rsidR="00B57606" w:rsidRPr="00B57606" w:rsidRDefault="00B57606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6">
              <w:rPr>
                <w:rFonts w:ascii="Times New Roman" w:hAnsi="Times New Roman"/>
                <w:sz w:val="28"/>
                <w:szCs w:val="28"/>
              </w:rPr>
              <w:t>Консультации: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B57606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6">
              <w:rPr>
                <w:rFonts w:ascii="Times New Roman" w:hAnsi="Times New Roman"/>
                <w:sz w:val="28"/>
                <w:szCs w:val="28"/>
              </w:rPr>
              <w:t>«Зачем логопед даёт домашние задания?»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B57606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6">
              <w:rPr>
                <w:rFonts w:ascii="Times New Roman" w:hAnsi="Times New Roman"/>
                <w:sz w:val="28"/>
                <w:szCs w:val="28"/>
              </w:rPr>
              <w:t>«Артикуляционная гимнастика</w:t>
            </w:r>
            <w:proofErr w:type="gramStart"/>
            <w:r w:rsidRPr="00B5760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B57606">
              <w:rPr>
                <w:rFonts w:ascii="Times New Roman" w:hAnsi="Times New Roman"/>
                <w:sz w:val="28"/>
                <w:szCs w:val="28"/>
              </w:rPr>
              <w:t>ля чего она нужна»</w:t>
            </w:r>
          </w:p>
        </w:tc>
      </w:tr>
      <w:tr w:rsidR="00C36551" w:rsidRPr="00B57606" w:rsidTr="00B57606">
        <w:trPr>
          <w:trHeight w:val="595"/>
        </w:trPr>
        <w:tc>
          <w:tcPr>
            <w:tcW w:w="2292" w:type="pct"/>
            <w:hideMark/>
          </w:tcPr>
          <w:p w:rsidR="00C36551" w:rsidRPr="00B57606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«Речь ребёнка в 5-6 лет»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B57606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6">
              <w:rPr>
                <w:rFonts w:ascii="Times New Roman" w:hAnsi="Times New Roman"/>
                <w:sz w:val="28"/>
                <w:szCs w:val="28"/>
              </w:rPr>
              <w:t>«Что такое «Общее недоразвитие речи»?»</w:t>
            </w:r>
          </w:p>
        </w:tc>
      </w:tr>
      <w:tr w:rsidR="00C36551" w:rsidRPr="00B57606" w:rsidTr="00B57606">
        <w:tc>
          <w:tcPr>
            <w:tcW w:w="2292" w:type="pct"/>
          </w:tcPr>
          <w:p w:rsidR="00C36551" w:rsidRPr="00B57606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6">
              <w:rPr>
                <w:rFonts w:ascii="Times New Roman" w:hAnsi="Times New Roman"/>
                <w:sz w:val="28"/>
                <w:szCs w:val="28"/>
              </w:rPr>
              <w:t>Мастерская Деда Мороза. Мастер-класс «Лото для развития словаря детей своими руками»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B57606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6">
              <w:rPr>
                <w:rFonts w:ascii="Times New Roman" w:hAnsi="Times New Roman"/>
                <w:sz w:val="28"/>
                <w:szCs w:val="28"/>
              </w:rPr>
              <w:t>Консультация «Распространенные ошибки родителей, пагубно влияющие на  речевое развитие ребенка»</w:t>
            </w:r>
          </w:p>
        </w:tc>
      </w:tr>
      <w:tr w:rsidR="00C36551" w:rsidRPr="00B57606" w:rsidTr="00B57606">
        <w:tc>
          <w:tcPr>
            <w:tcW w:w="2292" w:type="pct"/>
          </w:tcPr>
          <w:p w:rsidR="00C36551" w:rsidRPr="00B57606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6">
              <w:rPr>
                <w:rFonts w:ascii="Times New Roman" w:hAnsi="Times New Roman"/>
                <w:sz w:val="28"/>
                <w:szCs w:val="28"/>
              </w:rPr>
              <w:t>Акци</w:t>
            </w:r>
            <w:r w:rsidR="00B57606" w:rsidRPr="00B57606">
              <w:rPr>
                <w:rFonts w:ascii="Times New Roman" w:hAnsi="Times New Roman"/>
                <w:sz w:val="28"/>
                <w:szCs w:val="28"/>
              </w:rPr>
              <w:t xml:space="preserve">я «За чистоту русского языка». 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B57606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6">
              <w:rPr>
                <w:rFonts w:ascii="Times New Roman" w:hAnsi="Times New Roman"/>
                <w:sz w:val="28"/>
                <w:szCs w:val="28"/>
              </w:rPr>
              <w:t>Консультация «Правильно ли говорит ваш ребенок?».</w:t>
            </w:r>
          </w:p>
        </w:tc>
      </w:tr>
      <w:tr w:rsidR="00C36551" w:rsidRPr="00B57606" w:rsidTr="00B57606">
        <w:tc>
          <w:tcPr>
            <w:tcW w:w="2292" w:type="pct"/>
          </w:tcPr>
          <w:p w:rsidR="00C36551" w:rsidRPr="00B57606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6">
              <w:rPr>
                <w:rFonts w:ascii="Times New Roman" w:hAnsi="Times New Roman"/>
                <w:sz w:val="28"/>
                <w:szCs w:val="28"/>
              </w:rPr>
              <w:t>Консультация «Найдем время дл</w:t>
            </w:r>
            <w:r w:rsidR="00B57606" w:rsidRPr="00B57606">
              <w:rPr>
                <w:rFonts w:ascii="Times New Roman" w:hAnsi="Times New Roman"/>
                <w:sz w:val="28"/>
                <w:szCs w:val="28"/>
              </w:rPr>
              <w:t xml:space="preserve">я игры», подборка речевых игр. 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B57606" w:rsidRDefault="00C36551" w:rsidP="00A56EC6">
            <w:pPr>
              <w:rPr>
                <w:rFonts w:ascii="Times New Roman" w:hAnsi="Times New Roman"/>
                <w:sz w:val="28"/>
                <w:szCs w:val="28"/>
              </w:rPr>
            </w:pPr>
            <w:r w:rsidRPr="00B57606">
              <w:rPr>
                <w:rFonts w:ascii="Times New Roman" w:hAnsi="Times New Roman"/>
                <w:sz w:val="28"/>
                <w:szCs w:val="28"/>
              </w:rPr>
              <w:t>Беседа «Влияние развития мелкой моторики на речь ребенка»</w:t>
            </w:r>
          </w:p>
        </w:tc>
      </w:tr>
      <w:tr w:rsidR="00C36551" w:rsidRPr="00B57606" w:rsidTr="00B57606">
        <w:trPr>
          <w:trHeight w:val="527"/>
        </w:trPr>
        <w:tc>
          <w:tcPr>
            <w:tcW w:w="2292" w:type="pct"/>
            <w:hideMark/>
          </w:tcPr>
          <w:p w:rsidR="00C36551" w:rsidRPr="00B57606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6">
              <w:rPr>
                <w:rFonts w:ascii="Times New Roman" w:hAnsi="Times New Roman"/>
                <w:sz w:val="28"/>
                <w:szCs w:val="28"/>
              </w:rPr>
              <w:t>Подведение итогов работы за первое полугодие. Анализ трудностей.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B57606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6">
              <w:rPr>
                <w:rFonts w:ascii="Times New Roman" w:hAnsi="Times New Roman"/>
                <w:sz w:val="28"/>
                <w:szCs w:val="28"/>
              </w:rPr>
              <w:t>Проведение индивидуальных и подгрупповых бесед с родителями по становлению речи ребенка.</w:t>
            </w:r>
          </w:p>
        </w:tc>
      </w:tr>
      <w:tr w:rsidR="00C36551" w:rsidRPr="00B57606" w:rsidTr="00B57606">
        <w:trPr>
          <w:trHeight w:val="253"/>
        </w:trPr>
        <w:tc>
          <w:tcPr>
            <w:tcW w:w="2292" w:type="pct"/>
            <w:hideMark/>
          </w:tcPr>
          <w:p w:rsidR="00C36551" w:rsidRPr="00B57606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6">
              <w:rPr>
                <w:rFonts w:ascii="Times New Roman" w:hAnsi="Times New Roman"/>
                <w:sz w:val="28"/>
                <w:szCs w:val="28"/>
              </w:rPr>
              <w:t>Посещение родителями индивидуальных, подгрупповых и групповых занятий.</w:t>
            </w:r>
          </w:p>
        </w:tc>
      </w:tr>
      <w:tr w:rsidR="00C36551" w:rsidRPr="00B57606" w:rsidTr="00B57606">
        <w:tc>
          <w:tcPr>
            <w:tcW w:w="2292" w:type="pct"/>
            <w:hideMark/>
          </w:tcPr>
          <w:p w:rsidR="00C36551" w:rsidRPr="00B57606" w:rsidRDefault="00C36551" w:rsidP="00A56E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606">
              <w:rPr>
                <w:rFonts w:ascii="Times New Roman" w:hAnsi="Times New Roman"/>
                <w:sz w:val="28"/>
                <w:szCs w:val="28"/>
              </w:rPr>
              <w:t>Ведение индивидуальных тетрадей и папок для работы по коррекции звукопроизношения, формированию лексико-грамматических средств языка, развитию связной речи, обучению грамоте</w:t>
            </w:r>
          </w:p>
        </w:tc>
      </w:tr>
    </w:tbl>
    <w:p w:rsidR="002876C5" w:rsidRPr="00827C2F" w:rsidRDefault="002876C5" w:rsidP="00827C2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0C0" w:rsidRPr="00905E79" w:rsidRDefault="005D30C0" w:rsidP="00905E7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6C5" w:rsidRPr="007E1FD0" w:rsidRDefault="002876C5" w:rsidP="00827C2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D0">
        <w:rPr>
          <w:rFonts w:ascii="Times New Roman" w:hAnsi="Times New Roman" w:cs="Times New Roman"/>
          <w:b/>
          <w:sz w:val="28"/>
          <w:szCs w:val="28"/>
        </w:rPr>
        <w:t>Участие в общественной жизни ДОУ</w:t>
      </w:r>
    </w:p>
    <w:p w:rsidR="002876C5" w:rsidRDefault="00F27504" w:rsidP="00827C2F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кроссе</w:t>
      </w:r>
      <w:r w:rsidR="00C338A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338A3">
        <w:rPr>
          <w:rFonts w:ascii="Times New Roman" w:hAnsi="Times New Roman" w:cs="Times New Roman"/>
          <w:sz w:val="28"/>
          <w:szCs w:val="28"/>
        </w:rPr>
        <w:t>Кросс-нации</w:t>
      </w:r>
      <w:proofErr w:type="gramEnd"/>
      <w:r w:rsidR="00C338A3">
        <w:rPr>
          <w:rFonts w:ascii="Times New Roman" w:hAnsi="Times New Roman" w:cs="Times New Roman"/>
          <w:sz w:val="28"/>
          <w:szCs w:val="28"/>
        </w:rPr>
        <w:t>».</w:t>
      </w:r>
    </w:p>
    <w:p w:rsidR="00F27504" w:rsidRDefault="00F27504" w:rsidP="00827C2F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утренниках </w:t>
      </w:r>
      <w:r w:rsidR="00712C24">
        <w:rPr>
          <w:rFonts w:ascii="Times New Roman" w:hAnsi="Times New Roman" w:cs="Times New Roman"/>
          <w:sz w:val="28"/>
          <w:szCs w:val="28"/>
        </w:rPr>
        <w:t>«День знаний»</w:t>
      </w:r>
      <w:r w:rsidR="001D7AB0">
        <w:rPr>
          <w:rFonts w:ascii="Times New Roman" w:hAnsi="Times New Roman" w:cs="Times New Roman"/>
          <w:sz w:val="28"/>
          <w:szCs w:val="28"/>
        </w:rPr>
        <w:t xml:space="preserve"> </w:t>
      </w:r>
      <w:r w:rsidR="00C338A3">
        <w:rPr>
          <w:rFonts w:ascii="Times New Roman" w:hAnsi="Times New Roman" w:cs="Times New Roman"/>
          <w:sz w:val="28"/>
          <w:szCs w:val="28"/>
        </w:rPr>
        <w:t>(П</w:t>
      </w:r>
      <w:r w:rsidR="00712C24">
        <w:rPr>
          <w:rFonts w:ascii="Times New Roman" w:hAnsi="Times New Roman" w:cs="Times New Roman"/>
          <w:sz w:val="28"/>
          <w:szCs w:val="28"/>
        </w:rPr>
        <w:t xml:space="preserve">омидор),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7830">
        <w:rPr>
          <w:rFonts w:ascii="Times New Roman" w:hAnsi="Times New Roman" w:cs="Times New Roman"/>
          <w:sz w:val="28"/>
          <w:szCs w:val="28"/>
        </w:rPr>
        <w:t>Праздник Осени»</w:t>
      </w:r>
      <w:r w:rsidR="001D7AB0">
        <w:rPr>
          <w:rFonts w:ascii="Times New Roman" w:hAnsi="Times New Roman" w:cs="Times New Roman"/>
          <w:sz w:val="28"/>
          <w:szCs w:val="28"/>
        </w:rPr>
        <w:t xml:space="preserve"> </w:t>
      </w:r>
      <w:r w:rsidR="00712C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38A3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="00C338A3">
        <w:rPr>
          <w:rFonts w:ascii="Times New Roman" w:hAnsi="Times New Roman" w:cs="Times New Roman"/>
          <w:sz w:val="28"/>
          <w:szCs w:val="28"/>
        </w:rPr>
        <w:t>)</w:t>
      </w:r>
      <w:r w:rsidR="008D7830">
        <w:rPr>
          <w:rFonts w:ascii="Times New Roman" w:hAnsi="Times New Roman" w:cs="Times New Roman"/>
          <w:sz w:val="28"/>
          <w:szCs w:val="28"/>
        </w:rPr>
        <w:t>,</w:t>
      </w:r>
      <w:r w:rsidR="003F5CBC">
        <w:rPr>
          <w:rFonts w:ascii="Times New Roman" w:hAnsi="Times New Roman" w:cs="Times New Roman"/>
          <w:sz w:val="28"/>
          <w:szCs w:val="28"/>
        </w:rPr>
        <w:t xml:space="preserve"> «Радуга желаний»</w:t>
      </w:r>
      <w:r w:rsidR="001D7AB0">
        <w:rPr>
          <w:rFonts w:ascii="Times New Roman" w:hAnsi="Times New Roman" w:cs="Times New Roman"/>
          <w:sz w:val="28"/>
          <w:szCs w:val="28"/>
        </w:rPr>
        <w:t xml:space="preserve"> </w:t>
      </w:r>
      <w:r w:rsidR="00C338A3">
        <w:rPr>
          <w:rFonts w:ascii="Times New Roman" w:hAnsi="Times New Roman" w:cs="Times New Roman"/>
          <w:sz w:val="28"/>
          <w:szCs w:val="28"/>
        </w:rPr>
        <w:t>(Помидор)</w:t>
      </w:r>
      <w:r w:rsidR="003F5CBC">
        <w:rPr>
          <w:rFonts w:ascii="Times New Roman" w:hAnsi="Times New Roman" w:cs="Times New Roman"/>
          <w:sz w:val="28"/>
          <w:szCs w:val="28"/>
        </w:rPr>
        <w:t>.</w:t>
      </w:r>
    </w:p>
    <w:p w:rsidR="00E26522" w:rsidRPr="00827C2F" w:rsidRDefault="00E26522" w:rsidP="00827C2F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 в состав ПМП</w:t>
      </w:r>
    </w:p>
    <w:p w:rsidR="002876C5" w:rsidRPr="005E7F0B" w:rsidRDefault="002876C5" w:rsidP="005E7F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6C5" w:rsidRPr="004B1FC5" w:rsidRDefault="002876C5" w:rsidP="00827C2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FC5">
        <w:rPr>
          <w:rFonts w:ascii="Times New Roman" w:hAnsi="Times New Roman" w:cs="Times New Roman"/>
          <w:b/>
          <w:sz w:val="28"/>
          <w:szCs w:val="28"/>
        </w:rPr>
        <w:t>Достижения детей</w:t>
      </w:r>
    </w:p>
    <w:p w:rsidR="002876C5" w:rsidRPr="00827C2F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На начало года обследование детей показало следующие результаты:</w:t>
      </w:r>
    </w:p>
    <w:p w:rsidR="002876C5" w:rsidRPr="00827C2F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Низкий у</w:t>
      </w:r>
      <w:r w:rsidR="0086377F">
        <w:rPr>
          <w:rFonts w:ascii="Times New Roman" w:hAnsi="Times New Roman" w:cs="Times New Roman"/>
          <w:sz w:val="28"/>
          <w:szCs w:val="28"/>
        </w:rPr>
        <w:t xml:space="preserve">ровень – </w:t>
      </w:r>
      <w:r w:rsidR="00693170">
        <w:rPr>
          <w:rFonts w:ascii="Times New Roman" w:hAnsi="Times New Roman" w:cs="Times New Roman"/>
          <w:sz w:val="28"/>
          <w:szCs w:val="28"/>
        </w:rPr>
        <w:t>21</w:t>
      </w:r>
      <w:r w:rsidR="0086377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3170">
        <w:rPr>
          <w:rFonts w:ascii="Times New Roman" w:hAnsi="Times New Roman" w:cs="Times New Roman"/>
          <w:sz w:val="28"/>
          <w:szCs w:val="28"/>
        </w:rPr>
        <w:t xml:space="preserve"> – 95%</w:t>
      </w:r>
    </w:p>
    <w:p w:rsidR="00F27504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Средний уров</w:t>
      </w:r>
      <w:r w:rsidR="0086377F">
        <w:rPr>
          <w:rFonts w:ascii="Times New Roman" w:hAnsi="Times New Roman" w:cs="Times New Roman"/>
          <w:sz w:val="28"/>
          <w:szCs w:val="28"/>
        </w:rPr>
        <w:t>ень –</w:t>
      </w:r>
      <w:r w:rsidR="00693170">
        <w:rPr>
          <w:rFonts w:ascii="Times New Roman" w:hAnsi="Times New Roman" w:cs="Times New Roman"/>
          <w:sz w:val="28"/>
          <w:szCs w:val="28"/>
        </w:rPr>
        <w:t xml:space="preserve"> 1 человек – 5%</w:t>
      </w:r>
    </w:p>
    <w:p w:rsidR="00F27504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Высокий уровень</w:t>
      </w:r>
      <w:r w:rsidR="0086377F">
        <w:rPr>
          <w:rFonts w:ascii="Times New Roman" w:hAnsi="Times New Roman" w:cs="Times New Roman"/>
          <w:sz w:val="28"/>
          <w:szCs w:val="28"/>
        </w:rPr>
        <w:t xml:space="preserve"> –</w:t>
      </w:r>
      <w:r w:rsidR="00693170">
        <w:rPr>
          <w:rFonts w:ascii="Times New Roman" w:hAnsi="Times New Roman" w:cs="Times New Roman"/>
          <w:sz w:val="28"/>
          <w:szCs w:val="28"/>
        </w:rPr>
        <w:t xml:space="preserve"> 0 человек – 0%</w:t>
      </w:r>
    </w:p>
    <w:p w:rsidR="00B00B5C" w:rsidRDefault="00B00B5C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5C" w:rsidRDefault="00B00B5C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9246977" wp14:editId="18B50EF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76C5" w:rsidRPr="00827C2F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На середину года обследование детей показало следующие результаты:</w:t>
      </w:r>
    </w:p>
    <w:p w:rsidR="00F27504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Низкий уров</w:t>
      </w:r>
      <w:r w:rsidR="0086377F">
        <w:rPr>
          <w:rFonts w:ascii="Times New Roman" w:hAnsi="Times New Roman" w:cs="Times New Roman"/>
          <w:sz w:val="28"/>
          <w:szCs w:val="28"/>
        </w:rPr>
        <w:t>ень –</w:t>
      </w:r>
      <w:r w:rsidR="00693170">
        <w:rPr>
          <w:rFonts w:ascii="Times New Roman" w:hAnsi="Times New Roman" w:cs="Times New Roman"/>
          <w:sz w:val="28"/>
          <w:szCs w:val="28"/>
        </w:rPr>
        <w:t xml:space="preserve"> 5 человек – 22%</w:t>
      </w:r>
    </w:p>
    <w:p w:rsidR="002876C5" w:rsidRPr="00827C2F" w:rsidRDefault="002876C5" w:rsidP="004B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Средн</w:t>
      </w:r>
      <w:r w:rsidR="0086377F">
        <w:rPr>
          <w:rFonts w:ascii="Times New Roman" w:hAnsi="Times New Roman" w:cs="Times New Roman"/>
          <w:sz w:val="28"/>
          <w:szCs w:val="28"/>
        </w:rPr>
        <w:t xml:space="preserve">ий уровень – </w:t>
      </w:r>
      <w:r w:rsidR="00693170">
        <w:rPr>
          <w:rFonts w:ascii="Times New Roman" w:hAnsi="Times New Roman" w:cs="Times New Roman"/>
          <w:sz w:val="28"/>
          <w:szCs w:val="28"/>
        </w:rPr>
        <w:t>18 человек – 78%</w:t>
      </w:r>
    </w:p>
    <w:p w:rsidR="002876C5" w:rsidRDefault="002876C5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>Высокий ур</w:t>
      </w:r>
      <w:r w:rsidR="0086377F">
        <w:rPr>
          <w:rFonts w:ascii="Times New Roman" w:hAnsi="Times New Roman" w:cs="Times New Roman"/>
          <w:sz w:val="28"/>
          <w:szCs w:val="28"/>
        </w:rPr>
        <w:t xml:space="preserve">овень – </w:t>
      </w:r>
      <w:r w:rsidR="00693170">
        <w:rPr>
          <w:rFonts w:ascii="Times New Roman" w:hAnsi="Times New Roman" w:cs="Times New Roman"/>
          <w:sz w:val="28"/>
          <w:szCs w:val="28"/>
        </w:rPr>
        <w:t>0 человек – 0%</w:t>
      </w:r>
    </w:p>
    <w:p w:rsidR="00B00B5C" w:rsidRDefault="00B00B5C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B5C" w:rsidRDefault="00317C8E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5D5481C" wp14:editId="555D258B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7C8E" w:rsidRPr="00317C8E" w:rsidRDefault="00317C8E" w:rsidP="00827C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7504" w:rsidRPr="00827C2F" w:rsidRDefault="00084B6A" w:rsidP="00F2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2F">
        <w:rPr>
          <w:rFonts w:ascii="Times New Roman" w:hAnsi="Times New Roman" w:cs="Times New Roman"/>
          <w:sz w:val="28"/>
          <w:szCs w:val="28"/>
        </w:rPr>
        <w:t xml:space="preserve">На конец года </w:t>
      </w:r>
      <w:r w:rsidR="00317C8E">
        <w:rPr>
          <w:rFonts w:ascii="Times New Roman" w:hAnsi="Times New Roman" w:cs="Times New Roman"/>
          <w:sz w:val="28"/>
          <w:szCs w:val="28"/>
        </w:rPr>
        <w:t>обследовать</w:t>
      </w:r>
      <w:r w:rsidR="00F27504" w:rsidRPr="00827C2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17C8E">
        <w:rPr>
          <w:rFonts w:ascii="Times New Roman" w:hAnsi="Times New Roman" w:cs="Times New Roman"/>
          <w:sz w:val="28"/>
          <w:szCs w:val="28"/>
        </w:rPr>
        <w:t xml:space="preserve"> не удалось в связи с пандемией </w:t>
      </w:r>
      <w:r w:rsidR="00317C8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17C8E" w:rsidRPr="00317C8E">
        <w:rPr>
          <w:rFonts w:ascii="Times New Roman" w:hAnsi="Times New Roman" w:cs="Times New Roman"/>
          <w:sz w:val="28"/>
          <w:szCs w:val="28"/>
        </w:rPr>
        <w:t>-19</w:t>
      </w:r>
      <w:r w:rsidR="00317C8E">
        <w:rPr>
          <w:rFonts w:ascii="Times New Roman" w:hAnsi="Times New Roman" w:cs="Times New Roman"/>
          <w:sz w:val="28"/>
          <w:szCs w:val="28"/>
        </w:rPr>
        <w:t>, дети детский сад не посещали.</w:t>
      </w:r>
    </w:p>
    <w:p w:rsidR="00084B6A" w:rsidRDefault="00084B6A" w:rsidP="00B00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66E" w:rsidRDefault="0045066E" w:rsidP="004506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на следующий учебный год.</w:t>
      </w:r>
    </w:p>
    <w:p w:rsidR="0045066E" w:rsidRPr="0045066E" w:rsidRDefault="0045066E" w:rsidP="00450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учебном году я планирую продолжить работу по теме самообразования, участвовать в конкурсах различного уровня, работать по годовым задачам ДОУ.</w:t>
      </w:r>
    </w:p>
    <w:p w:rsidR="00B00B5C" w:rsidRDefault="00B00B5C" w:rsidP="00B00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B5C" w:rsidRPr="00B00B5C" w:rsidRDefault="00B00B5C" w:rsidP="00B00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1E6" w:rsidRPr="00827C2F" w:rsidRDefault="005E61E6" w:rsidP="005E61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B6A" w:rsidRPr="00827C2F" w:rsidRDefault="00084B6A" w:rsidP="007E1F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C2F" w:rsidRPr="00A90ABB" w:rsidRDefault="00827C2F" w:rsidP="00A90A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7C2F" w:rsidRPr="00A9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lang w:val="ru-RU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6"/>
        <w:szCs w:val="26"/>
        <w:lang w:val="x-none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  <w:lang w:val="x-none"/>
      </w:rPr>
    </w:lvl>
  </w:abstractNum>
  <w:abstractNum w:abstractNumId="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/>
      </w:rPr>
    </w:lvl>
  </w:abstractNum>
  <w:abstractNum w:abstractNumId="5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/>
        <w:iCs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  <w:lang w:val="ru-RU"/>
      </w:rPr>
    </w:lvl>
  </w:abstractNum>
  <w:abstractNum w:abstractNumId="6">
    <w:nsid w:val="41AD541D"/>
    <w:multiLevelType w:val="hybridMultilevel"/>
    <w:tmpl w:val="BCDE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A1"/>
    <w:rsid w:val="00084B6A"/>
    <w:rsid w:val="000A381A"/>
    <w:rsid w:val="001C31FC"/>
    <w:rsid w:val="001D7AB0"/>
    <w:rsid w:val="00235AC8"/>
    <w:rsid w:val="002876C5"/>
    <w:rsid w:val="002C7CE2"/>
    <w:rsid w:val="002F11A1"/>
    <w:rsid w:val="00317C8E"/>
    <w:rsid w:val="00354EF7"/>
    <w:rsid w:val="00392BAC"/>
    <w:rsid w:val="003F5CBC"/>
    <w:rsid w:val="0045066E"/>
    <w:rsid w:val="0047357F"/>
    <w:rsid w:val="004B1FC5"/>
    <w:rsid w:val="004C16CF"/>
    <w:rsid w:val="004D4F21"/>
    <w:rsid w:val="005D30C0"/>
    <w:rsid w:val="005E61E6"/>
    <w:rsid w:val="005E7F0B"/>
    <w:rsid w:val="005F3AB0"/>
    <w:rsid w:val="00625DAA"/>
    <w:rsid w:val="006722B9"/>
    <w:rsid w:val="00693170"/>
    <w:rsid w:val="006F6DD4"/>
    <w:rsid w:val="00712C24"/>
    <w:rsid w:val="007154A6"/>
    <w:rsid w:val="00742AAA"/>
    <w:rsid w:val="00772285"/>
    <w:rsid w:val="007978F2"/>
    <w:rsid w:val="007E1FD0"/>
    <w:rsid w:val="00827C2F"/>
    <w:rsid w:val="00841527"/>
    <w:rsid w:val="00854A87"/>
    <w:rsid w:val="0086377F"/>
    <w:rsid w:val="008D7830"/>
    <w:rsid w:val="008F43E9"/>
    <w:rsid w:val="00905E79"/>
    <w:rsid w:val="00937C56"/>
    <w:rsid w:val="009C3083"/>
    <w:rsid w:val="009D0D4C"/>
    <w:rsid w:val="00A90ABB"/>
    <w:rsid w:val="00AA01C2"/>
    <w:rsid w:val="00AD3420"/>
    <w:rsid w:val="00AF2ADF"/>
    <w:rsid w:val="00B00B5C"/>
    <w:rsid w:val="00B40E24"/>
    <w:rsid w:val="00B56235"/>
    <w:rsid w:val="00B57606"/>
    <w:rsid w:val="00B66F87"/>
    <w:rsid w:val="00C338A3"/>
    <w:rsid w:val="00C36551"/>
    <w:rsid w:val="00C77606"/>
    <w:rsid w:val="00CA577C"/>
    <w:rsid w:val="00CC4261"/>
    <w:rsid w:val="00CE4B6B"/>
    <w:rsid w:val="00D50552"/>
    <w:rsid w:val="00D5201A"/>
    <w:rsid w:val="00E26522"/>
    <w:rsid w:val="00ED23A2"/>
    <w:rsid w:val="00F26E99"/>
    <w:rsid w:val="00F27504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6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287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1FC"/>
    <w:pPr>
      <w:ind w:left="720"/>
      <w:contextualSpacing/>
    </w:pPr>
  </w:style>
  <w:style w:type="paragraph" w:customStyle="1" w:styleId="4">
    <w:name w:val="Основной текст4"/>
    <w:basedOn w:val="a"/>
    <w:rsid w:val="00CE4B6B"/>
    <w:pPr>
      <w:widowControl w:val="0"/>
      <w:shd w:val="clear" w:color="auto" w:fill="FFFFFF"/>
      <w:suppressAutoHyphens/>
      <w:spacing w:before="5220" w:after="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rsid w:val="002876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7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Contents">
    <w:name w:val="Table Contents"/>
    <w:basedOn w:val="a"/>
    <w:rsid w:val="006F6DD4"/>
    <w:pPr>
      <w:suppressLineNumbers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2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C8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9C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36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6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287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1FC"/>
    <w:pPr>
      <w:ind w:left="720"/>
      <w:contextualSpacing/>
    </w:pPr>
  </w:style>
  <w:style w:type="paragraph" w:customStyle="1" w:styleId="4">
    <w:name w:val="Основной текст4"/>
    <w:basedOn w:val="a"/>
    <w:rsid w:val="00CE4B6B"/>
    <w:pPr>
      <w:widowControl w:val="0"/>
      <w:shd w:val="clear" w:color="auto" w:fill="FFFFFF"/>
      <w:suppressAutoHyphens/>
      <w:spacing w:before="5220" w:after="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rsid w:val="002876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7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Contents">
    <w:name w:val="Table Contents"/>
    <w:basedOn w:val="a"/>
    <w:rsid w:val="006F6DD4"/>
    <w:pPr>
      <w:suppressLineNumbers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2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C8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9C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36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Лист1!$C$3:$C$5</c:f>
              <c:numCache>
                <c:formatCode>0%</c:formatCode>
                <c:ptCount val="3"/>
                <c:pt idx="0">
                  <c:v>0.95</c:v>
                </c:pt>
                <c:pt idx="1">
                  <c:v>0.05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391424"/>
        <c:axId val="146392960"/>
        <c:axId val="0"/>
      </c:bar3DChart>
      <c:catAx>
        <c:axId val="146391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6392960"/>
        <c:crosses val="autoZero"/>
        <c:auto val="1"/>
        <c:lblAlgn val="ctr"/>
        <c:lblOffset val="100"/>
        <c:noMultiLvlLbl val="0"/>
      </c:catAx>
      <c:valAx>
        <c:axId val="1463929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6391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Лист1!$B$11:$B$13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Лист1!$C$11:$C$13</c:f>
              <c:numCache>
                <c:formatCode>0%</c:formatCode>
                <c:ptCount val="3"/>
                <c:pt idx="0">
                  <c:v>0.22</c:v>
                </c:pt>
                <c:pt idx="1">
                  <c:v>0.78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999936"/>
        <c:axId val="147014016"/>
        <c:axId val="0"/>
      </c:bar3DChart>
      <c:catAx>
        <c:axId val="14699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7014016"/>
        <c:crosses val="autoZero"/>
        <c:auto val="1"/>
        <c:lblAlgn val="ctr"/>
        <c:lblOffset val="100"/>
        <c:noMultiLvlLbl val="0"/>
      </c:catAx>
      <c:valAx>
        <c:axId val="1470140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69999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080B-A1CE-4771-B268-906D1AED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1137612</dc:creator>
  <cp:lastModifiedBy>1137612</cp:lastModifiedBy>
  <cp:revision>27</cp:revision>
  <cp:lastPrinted>2019-05-20T05:07:00Z</cp:lastPrinted>
  <dcterms:created xsi:type="dcterms:W3CDTF">2019-05-15T01:37:00Z</dcterms:created>
  <dcterms:modified xsi:type="dcterms:W3CDTF">2020-05-20T04:35:00Z</dcterms:modified>
</cp:coreProperties>
</file>